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6E0" w:rsidRDefault="001956E0">
      <w:pPr>
        <w:autoSpaceDE w:val="0"/>
        <w:autoSpaceDN w:val="0"/>
        <w:spacing w:after="78" w:line="220" w:lineRule="exact"/>
      </w:pPr>
    </w:p>
    <w:p w:rsidR="00671323" w:rsidRDefault="00671323" w:rsidP="00671323">
      <w:pPr>
        <w:autoSpaceDE w:val="0"/>
        <w:autoSpaceDN w:val="0"/>
        <w:spacing w:after="78" w:line="220" w:lineRule="exact"/>
      </w:pPr>
    </w:p>
    <w:p w:rsidR="00671323" w:rsidRDefault="00671323" w:rsidP="00671323">
      <w:r w:rsidRPr="002972FD">
        <w:rPr>
          <w:noProof/>
          <w:lang w:val="ru-RU" w:eastAsia="ru-RU"/>
        </w:rPr>
        <w:drawing>
          <wp:inline distT="0" distB="0" distL="0" distR="0" wp14:anchorId="58B2816D" wp14:editId="531C077E">
            <wp:extent cx="5600700" cy="2924175"/>
            <wp:effectExtent l="0" t="0" r="0" b="9525"/>
            <wp:docPr id="1" name="Рисунок 1" descr="img-22110312574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21103125740-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4" t="4593" r="4691" b="64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323" w:rsidRDefault="00671323" w:rsidP="00671323"/>
    <w:p w:rsidR="00671323" w:rsidRDefault="00671323" w:rsidP="00671323"/>
    <w:p w:rsidR="00671323" w:rsidRDefault="00671323" w:rsidP="00671323"/>
    <w:p w:rsidR="00671323" w:rsidRDefault="00671323" w:rsidP="0067132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Pr="00872194">
        <w:rPr>
          <w:rFonts w:ascii="Times New Roman" w:hAnsi="Times New Roman" w:cs="Times New Roman"/>
          <w:sz w:val="28"/>
          <w:szCs w:val="28"/>
          <w:lang w:val="ru-RU"/>
        </w:rPr>
        <w:t>Календарно-тематическое планирование</w:t>
      </w:r>
    </w:p>
    <w:p w:rsidR="00671323" w:rsidRDefault="00671323" w:rsidP="0067132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по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учебному  предмету</w:t>
      </w:r>
      <w:proofErr w:type="gramEnd"/>
    </w:p>
    <w:p w:rsidR="00671323" w:rsidRDefault="00671323" w:rsidP="0067132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«</w:t>
      </w:r>
      <w:r>
        <w:rPr>
          <w:rFonts w:ascii="Times New Roman" w:hAnsi="Times New Roman" w:cs="Times New Roman"/>
          <w:sz w:val="28"/>
          <w:szCs w:val="28"/>
          <w:lang w:val="ru-RU"/>
        </w:rPr>
        <w:t>Технология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671323" w:rsidRDefault="00671323" w:rsidP="0067132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1 класс</w:t>
      </w:r>
    </w:p>
    <w:p w:rsidR="00671323" w:rsidRDefault="00671323" w:rsidP="0067132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71323" w:rsidRDefault="00671323" w:rsidP="0067132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Базовый уровень</w:t>
      </w:r>
    </w:p>
    <w:p w:rsidR="00671323" w:rsidRDefault="00671323" w:rsidP="0067132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</w:p>
    <w:p w:rsidR="00671323" w:rsidRDefault="00671323" w:rsidP="0067132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71323" w:rsidRDefault="00671323" w:rsidP="0067132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71323" w:rsidRDefault="00671323" w:rsidP="0067132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71323" w:rsidRPr="00872194" w:rsidRDefault="00671323" w:rsidP="006713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721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872194">
        <w:rPr>
          <w:rFonts w:ascii="Times New Roman" w:hAnsi="Times New Roman" w:cs="Times New Roman"/>
          <w:sz w:val="24"/>
          <w:szCs w:val="24"/>
          <w:lang w:val="ru-RU"/>
        </w:rPr>
        <w:t xml:space="preserve">   Составитель:</w:t>
      </w:r>
    </w:p>
    <w:p w:rsidR="00671323" w:rsidRDefault="00671323" w:rsidP="006713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721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Pr="00872194">
        <w:rPr>
          <w:rFonts w:ascii="Times New Roman" w:hAnsi="Times New Roman" w:cs="Times New Roman"/>
          <w:sz w:val="24"/>
          <w:szCs w:val="24"/>
          <w:lang w:val="ru-RU"/>
        </w:rPr>
        <w:t xml:space="preserve">  учитель начальных классов </w:t>
      </w:r>
      <w:proofErr w:type="spellStart"/>
      <w:r w:rsidRPr="00872194">
        <w:rPr>
          <w:rFonts w:ascii="Times New Roman" w:hAnsi="Times New Roman" w:cs="Times New Roman"/>
          <w:sz w:val="24"/>
          <w:szCs w:val="24"/>
          <w:lang w:val="ru-RU"/>
        </w:rPr>
        <w:t>Пихтерева</w:t>
      </w:r>
      <w:proofErr w:type="spellEnd"/>
      <w:r w:rsidRPr="00872194">
        <w:rPr>
          <w:rFonts w:ascii="Times New Roman" w:hAnsi="Times New Roman" w:cs="Times New Roman"/>
          <w:sz w:val="24"/>
          <w:szCs w:val="24"/>
          <w:lang w:val="ru-RU"/>
        </w:rPr>
        <w:t xml:space="preserve"> Н.В.</w:t>
      </w:r>
    </w:p>
    <w:p w:rsidR="00671323" w:rsidRDefault="00671323" w:rsidP="0067132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71323" w:rsidRDefault="00671323" w:rsidP="0067132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71323" w:rsidRDefault="00671323" w:rsidP="0067132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71323" w:rsidRPr="00872194" w:rsidRDefault="00671323" w:rsidP="0067132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2022 – 2023 учебный год</w:t>
      </w:r>
    </w:p>
    <w:p w:rsidR="00671323" w:rsidRPr="00872194" w:rsidRDefault="00671323" w:rsidP="00671323">
      <w:pPr>
        <w:autoSpaceDE w:val="0"/>
        <w:autoSpaceDN w:val="0"/>
        <w:spacing w:after="78" w:line="220" w:lineRule="exact"/>
        <w:rPr>
          <w:lang w:val="ru-RU"/>
        </w:rPr>
      </w:pPr>
    </w:p>
    <w:p w:rsidR="001956E0" w:rsidRDefault="001956E0">
      <w:pPr>
        <w:autoSpaceDE w:val="0"/>
        <w:autoSpaceDN w:val="0"/>
        <w:spacing w:after="78" w:line="220" w:lineRule="exact"/>
      </w:pPr>
    </w:p>
    <w:p w:rsidR="001956E0" w:rsidRPr="00671323" w:rsidRDefault="00671323" w:rsidP="00671323">
      <w:pPr>
        <w:tabs>
          <w:tab w:val="left" w:pos="6300"/>
        </w:tabs>
        <w:autoSpaceDE w:val="0"/>
        <w:autoSpaceDN w:val="0"/>
        <w:spacing w:after="320" w:line="230" w:lineRule="auto"/>
        <w:rPr>
          <w:sz w:val="28"/>
          <w:szCs w:val="28"/>
          <w:lang w:val="ru-RU"/>
        </w:rPr>
      </w:pPr>
      <w:r w:rsidRPr="0067132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Календарно-тематическое планирование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1956E0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C87D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C87D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C87D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C87DA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C87DA2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1956E0" w:rsidTr="00C87DA2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E0" w:rsidRDefault="001956E0"/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E0" w:rsidRDefault="001956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C87D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C87D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C87D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E0" w:rsidRDefault="001956E0"/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E0" w:rsidRDefault="001956E0"/>
        </w:tc>
      </w:tr>
      <w:tr w:rsidR="001956E0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C87DA2" w:rsidP="00575AF9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C87DA2" w:rsidRDefault="00C87DA2" w:rsidP="00575AF9">
            <w:pPr>
              <w:autoSpaceDE w:val="0"/>
              <w:autoSpaceDN w:val="0"/>
              <w:spacing w:after="0" w:line="240" w:lineRule="auto"/>
              <w:ind w:right="144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Вводный инструктаж. </w:t>
            </w: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 как источник сырьевых ресурсов и творчества мастеров.</w:t>
            </w:r>
          </w:p>
          <w:p w:rsidR="001956E0" w:rsidRPr="00C87DA2" w:rsidRDefault="00C87DA2" w:rsidP="00575AF9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Красота и разнообразие </w:t>
            </w:r>
            <w:r w:rsidRPr="00C87DA2">
              <w:rPr>
                <w:lang w:val="ru-RU"/>
              </w:rPr>
              <w:br/>
            </w: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природных форм, их передача в изделиях из различных </w:t>
            </w:r>
            <w:r w:rsidRPr="00C87DA2">
              <w:rPr>
                <w:lang w:val="ru-RU"/>
              </w:rPr>
              <w:br/>
            </w: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материалов. Наблюдения </w:t>
            </w:r>
            <w:r w:rsidRPr="00C87DA2">
              <w:rPr>
                <w:lang w:val="ru-RU"/>
              </w:rPr>
              <w:br/>
            </w: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природы и фантазия мастера  —условия создания изделия.</w:t>
            </w:r>
          </w:p>
          <w:p w:rsidR="001956E0" w:rsidRPr="00C87DA2" w:rsidRDefault="00C87DA2" w:rsidP="00575AF9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Бережное отношение к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C87DA2" w:rsidP="00575AF9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1956E0" w:rsidP="00575AF9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1956E0" w:rsidP="00575AF9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C87DA2" w:rsidP="00575AF9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C87DA2" w:rsidP="00575AF9">
            <w:pPr>
              <w:autoSpaceDE w:val="0"/>
              <w:autoSpaceDN w:val="0"/>
              <w:spacing w:after="0" w:line="24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956E0" w:rsidTr="00C87DA2">
        <w:trPr>
          <w:trHeight w:hRule="exact" w:val="36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C87DA2" w:rsidP="00575AF9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DA2" w:rsidRPr="00C87DA2" w:rsidRDefault="00C87DA2" w:rsidP="00575AF9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Общее понятие об изучаемых материалах, их происхождении, разнообразии. Подготовка к </w:t>
            </w:r>
            <w:r w:rsidRPr="00C87DA2">
              <w:rPr>
                <w:lang w:val="ru-RU"/>
              </w:rPr>
              <w:br/>
            </w: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работе.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Рабочее место, его организация в зависимости от вида работы.</w:t>
            </w:r>
          </w:p>
          <w:p w:rsidR="001956E0" w:rsidRPr="00C87DA2" w:rsidRDefault="00C87DA2" w:rsidP="00575AF9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Рациональное размещение на </w:t>
            </w:r>
            <w:r w:rsidRPr="00C87DA2">
              <w:rPr>
                <w:lang w:val="ru-RU"/>
              </w:rPr>
              <w:br/>
            </w: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рабочем месте материалов и </w:t>
            </w:r>
            <w:r w:rsidRPr="00C87DA2">
              <w:rPr>
                <w:lang w:val="ru-RU"/>
              </w:rPr>
              <w:br/>
            </w: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инструментов. поддержание </w:t>
            </w:r>
            <w:r w:rsidRPr="00C87DA2">
              <w:rPr>
                <w:lang w:val="ru-RU"/>
              </w:rPr>
              <w:br/>
            </w: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порядка во время работы, уборка по окончании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C87DA2" w:rsidP="00575AF9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1956E0" w:rsidP="00575AF9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1956E0" w:rsidP="00575AF9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C87DA2" w:rsidP="00575AF9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C87DA2" w:rsidP="00575AF9">
            <w:pPr>
              <w:autoSpaceDE w:val="0"/>
              <w:autoSpaceDN w:val="0"/>
              <w:spacing w:after="0" w:line="24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956E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C87DA2" w:rsidP="00575AF9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C87DA2" w:rsidRDefault="00C87DA2" w:rsidP="00575AF9">
            <w:pPr>
              <w:autoSpaceDE w:val="0"/>
              <w:autoSpaceDN w:val="0"/>
              <w:spacing w:after="0" w:line="240" w:lineRule="auto"/>
              <w:ind w:left="72" w:right="576"/>
              <w:rPr>
                <w:lang w:val="ru-RU"/>
              </w:rPr>
            </w:pP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Рациональное и безопасное использование и хранение инструментов.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C87DA2" w:rsidP="00575AF9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1956E0" w:rsidP="00575AF9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1956E0" w:rsidP="00575AF9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3E0A6B" w:rsidP="00575AF9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</w:t>
            </w:r>
            <w:r w:rsidR="00C87DA2">
              <w:rPr>
                <w:rFonts w:ascii="Times New Roman" w:eastAsia="Times New Roman" w:hAnsi="Times New Roman"/>
                <w:color w:val="000000"/>
                <w:sz w:val="24"/>
              </w:rPr>
              <w:t xml:space="preserve">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C87DA2" w:rsidP="00575AF9">
            <w:pPr>
              <w:autoSpaceDE w:val="0"/>
              <w:autoSpaceDN w:val="0"/>
              <w:spacing w:after="0" w:line="24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956E0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C87DA2" w:rsidP="00575AF9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C87DA2" w:rsidRDefault="00C87DA2" w:rsidP="00575AF9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Профессии родных и знакомых.</w:t>
            </w:r>
          </w:p>
          <w:p w:rsidR="001956E0" w:rsidRDefault="00C87DA2" w:rsidP="00575AF9">
            <w:pPr>
              <w:autoSpaceDE w:val="0"/>
              <w:autoSpaceDN w:val="0"/>
              <w:spacing w:after="0" w:line="240" w:lineRule="auto"/>
              <w:ind w:left="72" w:right="576"/>
            </w:pP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Профессии, связанные с </w:t>
            </w:r>
            <w:r w:rsidRPr="00C87DA2">
              <w:rPr>
                <w:lang w:val="ru-RU"/>
              </w:rPr>
              <w:br/>
            </w: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изучаемыми материалами и производствами.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обслуживания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C87DA2" w:rsidP="00575AF9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1956E0" w:rsidP="00575AF9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1956E0" w:rsidP="00575AF9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3E0A6B" w:rsidP="00575AF9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</w:t>
            </w:r>
            <w:r w:rsidR="00C87DA2">
              <w:rPr>
                <w:rFonts w:ascii="Times New Roman" w:eastAsia="Times New Roman" w:hAnsi="Times New Roman"/>
                <w:color w:val="000000"/>
                <w:sz w:val="24"/>
              </w:rPr>
              <w:t xml:space="preserve">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C87DA2" w:rsidP="00575AF9">
            <w:pPr>
              <w:autoSpaceDE w:val="0"/>
              <w:autoSpaceDN w:val="0"/>
              <w:spacing w:after="0" w:line="24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956E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C87DA2" w:rsidP="00575AF9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C87DA2" w:rsidRDefault="00C87DA2" w:rsidP="00575AF9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 и праздники народов России, ремёсла, обычаи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C87DA2" w:rsidP="00575AF9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1956E0" w:rsidP="00575AF9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1956E0" w:rsidP="00575AF9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3E0A6B" w:rsidP="00575AF9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</w:t>
            </w:r>
            <w:r w:rsidR="00C87DA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09</w:t>
            </w:r>
            <w:r w:rsidR="00C87DA2">
              <w:rPr>
                <w:rFonts w:ascii="Times New Roman" w:eastAsia="Times New Roman" w:hAnsi="Times New Roman"/>
                <w:color w:val="000000"/>
                <w:sz w:val="24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C87DA2" w:rsidP="00575AF9">
            <w:pPr>
              <w:autoSpaceDE w:val="0"/>
              <w:autoSpaceDN w:val="0"/>
              <w:spacing w:after="0" w:line="24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956E0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C87DA2" w:rsidP="00575AF9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C87DA2" w:rsidP="00575AF9">
            <w:pPr>
              <w:autoSpaceDE w:val="0"/>
              <w:autoSpaceDN w:val="0"/>
              <w:spacing w:after="0" w:line="240" w:lineRule="auto"/>
              <w:ind w:left="72" w:right="144"/>
            </w:pP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Бережное, экономное и </w:t>
            </w:r>
            <w:r w:rsidRPr="00C87DA2">
              <w:rPr>
                <w:lang w:val="ru-RU"/>
              </w:rPr>
              <w:br/>
            </w: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рациональное использование обрабатываемых материалов.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конструктивных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особенностей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при изготовлении изделий.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C87DA2" w:rsidP="00575AF9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1956E0" w:rsidP="00575AF9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1956E0" w:rsidP="00575AF9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3E0A6B" w:rsidP="00575AF9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</w:t>
            </w:r>
            <w:r w:rsidR="00C87DA2">
              <w:rPr>
                <w:rFonts w:ascii="Times New Roman" w:eastAsia="Times New Roman" w:hAnsi="Times New Roman"/>
                <w:color w:val="000000"/>
                <w:sz w:val="24"/>
              </w:rPr>
              <w:t xml:space="preserve">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C87DA2" w:rsidP="00575AF9">
            <w:pPr>
              <w:autoSpaceDE w:val="0"/>
              <w:autoSpaceDN w:val="0"/>
              <w:spacing w:after="0" w:line="240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1956E0" w:rsidRDefault="001956E0" w:rsidP="00575AF9">
      <w:pPr>
        <w:autoSpaceDE w:val="0"/>
        <w:autoSpaceDN w:val="0"/>
        <w:spacing w:after="0" w:line="240" w:lineRule="auto"/>
      </w:pPr>
    </w:p>
    <w:p w:rsidR="001956E0" w:rsidRDefault="001956E0" w:rsidP="00575AF9">
      <w:pPr>
        <w:spacing w:line="240" w:lineRule="auto"/>
        <w:sectPr w:rsidR="001956E0">
          <w:pgSz w:w="11900" w:h="16840"/>
          <w:pgMar w:top="298" w:right="650" w:bottom="56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956E0" w:rsidRDefault="001956E0" w:rsidP="00575AF9">
      <w:pPr>
        <w:autoSpaceDE w:val="0"/>
        <w:autoSpaceDN w:val="0"/>
        <w:spacing w:after="66" w:line="240" w:lineRule="auto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1956E0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C87DA2" w:rsidP="00575AF9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C87DA2" w:rsidP="00575AF9">
            <w:pPr>
              <w:autoSpaceDE w:val="0"/>
              <w:autoSpaceDN w:val="0"/>
              <w:spacing w:after="0" w:line="240" w:lineRule="auto"/>
              <w:ind w:left="72" w:right="144"/>
            </w:pP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технологические </w:t>
            </w:r>
            <w:r w:rsidRPr="00C87DA2">
              <w:rPr>
                <w:lang w:val="ru-RU"/>
              </w:rPr>
              <w:br/>
            </w: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операции ручной обработки </w:t>
            </w:r>
            <w:r w:rsidRPr="00C87DA2">
              <w:rPr>
                <w:lang w:val="ru-RU"/>
              </w:rPr>
              <w:br/>
            </w: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материалов: разметка деталей, выделение деталей, </w:t>
            </w:r>
            <w:r w:rsidRPr="00C87DA2">
              <w:rPr>
                <w:lang w:val="ru-RU"/>
              </w:rPr>
              <w:br/>
            </w: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формообразование деталей, </w:t>
            </w:r>
            <w:r w:rsidRPr="00C87DA2">
              <w:rPr>
                <w:lang w:val="ru-RU"/>
              </w:rPr>
              <w:br/>
            </w: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сборка изделия, отделка изделия или его деталей.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C87DA2" w:rsidP="00575AF9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1956E0" w:rsidP="00575AF9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1956E0" w:rsidP="00575AF9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3E0A6B" w:rsidP="00575AF9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</w:t>
            </w:r>
            <w:r w:rsidR="00C87DA2">
              <w:rPr>
                <w:rFonts w:ascii="Times New Roman" w:eastAsia="Times New Roman" w:hAnsi="Times New Roman"/>
                <w:color w:val="000000"/>
                <w:sz w:val="24"/>
              </w:rPr>
              <w:t xml:space="preserve">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C87DA2" w:rsidP="00575AF9">
            <w:pPr>
              <w:autoSpaceDE w:val="0"/>
              <w:autoSpaceDN w:val="0"/>
              <w:spacing w:after="0" w:line="24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52FF4" w:rsidTr="00220655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F4" w:rsidRDefault="00052FF4" w:rsidP="00575AF9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F4" w:rsidRPr="00C87DA2" w:rsidRDefault="00052FF4" w:rsidP="00575AF9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</w:t>
            </w:r>
            <w:r w:rsidRPr="00C87DA2">
              <w:rPr>
                <w:lang w:val="ru-RU"/>
              </w:rPr>
              <w:br/>
            </w: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простейшую схему.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F4" w:rsidRDefault="00052FF4" w:rsidP="00575AF9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F4" w:rsidRDefault="00052FF4" w:rsidP="00575AF9">
            <w:pPr>
              <w:spacing w:line="240" w:lineRule="auto"/>
            </w:pP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F4" w:rsidRPr="00052FF4" w:rsidRDefault="00052FF4" w:rsidP="00575AF9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03.11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F4" w:rsidRDefault="00052FF4" w:rsidP="00575AF9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F4" w:rsidRDefault="00052FF4" w:rsidP="00575AF9">
            <w:pPr>
              <w:autoSpaceDE w:val="0"/>
              <w:autoSpaceDN w:val="0"/>
              <w:spacing w:after="0" w:line="24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52FF4" w:rsidRPr="003E0A6B" w:rsidTr="00220655">
        <w:trPr>
          <w:trHeight w:hRule="exact" w:val="457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F4" w:rsidRDefault="00052FF4" w:rsidP="00575AF9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F4" w:rsidRPr="00C87DA2" w:rsidRDefault="00052FF4" w:rsidP="00575AF9">
            <w:pPr>
              <w:autoSpaceDE w:val="0"/>
              <w:autoSpaceDN w:val="0"/>
              <w:spacing w:after="0" w:line="240" w:lineRule="auto"/>
              <w:ind w:left="72" w:right="1152"/>
              <w:rPr>
                <w:lang w:val="ru-RU"/>
              </w:rPr>
            </w:pP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условных графических изображений (называние </w:t>
            </w:r>
            <w:r w:rsidRPr="00C87DA2">
              <w:rPr>
                <w:lang w:val="ru-RU"/>
              </w:rPr>
              <w:br/>
            </w: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операций, способов и приёмов работы, последовательности изготовления изделий).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экономной и аккуратной разметки.</w:t>
            </w:r>
          </w:p>
          <w:p w:rsidR="00052FF4" w:rsidRDefault="00052FF4" w:rsidP="00575AF9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Рациональная разметка и </w:t>
            </w:r>
            <w:r w:rsidRPr="00C87DA2">
              <w:rPr>
                <w:lang w:val="ru-RU"/>
              </w:rPr>
              <w:br/>
            </w: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вырезание нескольких </w:t>
            </w:r>
            <w:r w:rsidRPr="00C87DA2">
              <w:rPr>
                <w:lang w:val="ru-RU"/>
              </w:rPr>
              <w:br/>
            </w: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одинаковых деталей из бумаги.</w:t>
            </w:r>
          </w:p>
          <w:p w:rsidR="00052FF4" w:rsidRPr="00C87DA2" w:rsidRDefault="00052FF4" w:rsidP="00575AF9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F4" w:rsidRDefault="00052FF4" w:rsidP="00575AF9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F4" w:rsidRDefault="00052FF4" w:rsidP="00575AF9">
            <w:pPr>
              <w:spacing w:line="240" w:lineRule="auto"/>
            </w:pPr>
          </w:p>
        </w:tc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F4" w:rsidRDefault="00052FF4" w:rsidP="00575AF9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F4" w:rsidRPr="003E0A6B" w:rsidRDefault="00052FF4" w:rsidP="00575AF9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03.11</w:t>
            </w:r>
            <w:r w:rsidRP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2FF4" w:rsidRPr="003E0A6B" w:rsidRDefault="00052FF4" w:rsidP="00575AF9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1956E0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3E0A6B" w:rsidRDefault="00C87DA2" w:rsidP="00575AF9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C87DA2" w:rsidP="00575AF9">
            <w:pPr>
              <w:autoSpaceDE w:val="0"/>
              <w:autoSpaceDN w:val="0"/>
              <w:spacing w:after="0" w:line="240" w:lineRule="auto"/>
              <w:ind w:left="72"/>
            </w:pP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соединения деталей в изделии: с помощью пластилина, клея, скручивание, сшивание и др. </w:t>
            </w:r>
            <w:r w:rsidRP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и </w:t>
            </w:r>
            <w:proofErr w:type="spellStart"/>
            <w:r w:rsidRP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аккуратной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клеем.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C87DA2" w:rsidP="00575AF9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1956E0" w:rsidP="00575AF9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1956E0" w:rsidP="00575AF9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3E0A6B" w:rsidP="00575AF9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  <w:r w:rsidR="00C87DA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</w:t>
            </w:r>
            <w:r w:rsidR="00C87DA2">
              <w:rPr>
                <w:rFonts w:ascii="Times New Roman" w:eastAsia="Times New Roman" w:hAnsi="Times New Roman"/>
                <w:color w:val="000000"/>
                <w:sz w:val="24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C87DA2" w:rsidP="00575AF9">
            <w:pPr>
              <w:autoSpaceDE w:val="0"/>
              <w:autoSpaceDN w:val="0"/>
              <w:spacing w:after="0" w:line="24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956E0" w:rsidRPr="003E0A6B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C87DA2" w:rsidP="00575AF9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C87DA2" w:rsidRDefault="00C87DA2" w:rsidP="00575AF9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Отделка изделия или его деталей (окрашивание, вышивка, </w:t>
            </w:r>
            <w:r w:rsidRPr="00C87DA2">
              <w:rPr>
                <w:lang w:val="ru-RU"/>
              </w:rPr>
              <w:br/>
            </w: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аппликация и др.).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C87DA2" w:rsidP="00575AF9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1956E0" w:rsidP="00575AF9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1956E0" w:rsidP="00575AF9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3E0A6B" w:rsidRDefault="009651F4" w:rsidP="00575AF9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24</w:t>
            </w:r>
            <w:r w:rsid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.11</w:t>
            </w:r>
            <w:r w:rsidR="00C87DA2" w:rsidRP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3E0A6B" w:rsidRDefault="00C87DA2" w:rsidP="00575AF9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1956E0" w:rsidRPr="003E0A6B">
        <w:trPr>
          <w:trHeight w:hRule="exact" w:val="34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3E0A6B" w:rsidRDefault="00C87DA2" w:rsidP="00575AF9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12.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C87DA2" w:rsidRDefault="00C87DA2" w:rsidP="00575AF9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Подбор соответствующих </w:t>
            </w:r>
            <w:r w:rsidRPr="00C87DA2">
              <w:rPr>
                <w:lang w:val="ru-RU"/>
              </w:rPr>
              <w:br/>
            </w: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инструментов и способов </w:t>
            </w:r>
            <w:r w:rsidRPr="00C87DA2">
              <w:rPr>
                <w:lang w:val="ru-RU"/>
              </w:rPr>
              <w:br/>
            </w: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обработки материалов в </w:t>
            </w:r>
            <w:r w:rsidRPr="00C87DA2">
              <w:rPr>
                <w:lang w:val="ru-RU"/>
              </w:rPr>
              <w:br/>
            </w: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зависимости от их свойств и видов изделий. Инструменты и приспособления (ножницы, </w:t>
            </w:r>
            <w:r w:rsidRPr="00C87DA2">
              <w:rPr>
                <w:lang w:val="ru-RU"/>
              </w:rPr>
              <w:br/>
            </w: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линейка, игла, гладилка, стека, шаблон и др.), их правильное, рациональное и безопасное </w:t>
            </w:r>
            <w:r w:rsidRPr="00C87DA2">
              <w:rPr>
                <w:lang w:val="ru-RU"/>
              </w:rPr>
              <w:br/>
            </w: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C87DA2" w:rsidP="00575AF9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1956E0" w:rsidP="00575AF9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1956E0" w:rsidP="00575AF9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3E0A6B" w:rsidRDefault="009651F4" w:rsidP="00575AF9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01</w:t>
            </w:r>
            <w:r w:rsid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C87DA2" w:rsidRP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3E0A6B" w:rsidRDefault="00C87DA2" w:rsidP="00575AF9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</w:tbl>
    <w:p w:rsidR="001956E0" w:rsidRPr="003E0A6B" w:rsidRDefault="001956E0" w:rsidP="00575AF9">
      <w:pPr>
        <w:autoSpaceDE w:val="0"/>
        <w:autoSpaceDN w:val="0"/>
        <w:spacing w:after="0" w:line="240" w:lineRule="auto"/>
        <w:rPr>
          <w:lang w:val="ru-RU"/>
        </w:rPr>
      </w:pPr>
    </w:p>
    <w:p w:rsidR="001956E0" w:rsidRPr="003E0A6B" w:rsidRDefault="001956E0" w:rsidP="00575AF9">
      <w:pPr>
        <w:spacing w:line="240" w:lineRule="auto"/>
        <w:rPr>
          <w:lang w:val="ru-RU"/>
        </w:rPr>
        <w:sectPr w:rsidR="001956E0" w:rsidRPr="003E0A6B">
          <w:pgSz w:w="11900" w:h="16840"/>
          <w:pgMar w:top="284" w:right="650" w:bottom="3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956E0" w:rsidRPr="003E0A6B" w:rsidRDefault="001956E0" w:rsidP="00575AF9">
      <w:pPr>
        <w:autoSpaceDE w:val="0"/>
        <w:autoSpaceDN w:val="0"/>
        <w:spacing w:after="66" w:line="240" w:lineRule="auto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1956E0" w:rsidRPr="009651F4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3E0A6B" w:rsidRDefault="00C87DA2" w:rsidP="00575AF9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C87DA2" w:rsidRDefault="00C87DA2" w:rsidP="00575AF9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Пластические массы, их виды (пластилин, пластика и др.).</w:t>
            </w:r>
          </w:p>
          <w:p w:rsidR="001956E0" w:rsidRPr="00C87DA2" w:rsidRDefault="00C87DA2" w:rsidP="00575AF9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изготовления изделий доступной по сложности формы из них: разметка на глаз, </w:t>
            </w:r>
            <w:r w:rsidRPr="00C87DA2">
              <w:rPr>
                <w:lang w:val="ru-RU"/>
              </w:rPr>
              <w:br/>
            </w: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отделение части (стекой, </w:t>
            </w:r>
            <w:r w:rsidRPr="00C87DA2">
              <w:rPr>
                <w:lang w:val="ru-RU"/>
              </w:rPr>
              <w:br/>
            </w: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отрыванием), придание формы.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C87DA2" w:rsidP="00575AF9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1956E0" w:rsidP="00575AF9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1956E0" w:rsidP="00575AF9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9651F4" w:rsidRDefault="009651F4" w:rsidP="00575AF9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08.12</w:t>
            </w:r>
            <w:r w:rsidR="00C87DA2" w:rsidRPr="009651F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9651F4" w:rsidRDefault="00C87DA2" w:rsidP="00575AF9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9651F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1956E0" w:rsidRPr="003E0A6B" w:rsidTr="00C87DA2">
        <w:trPr>
          <w:trHeight w:hRule="exact" w:val="34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9651F4" w:rsidRDefault="00C87DA2" w:rsidP="00575AF9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9651F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C87DA2" w:rsidRDefault="00C87DA2" w:rsidP="00575AF9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Наиболее распространённые </w:t>
            </w:r>
            <w:r w:rsidRPr="00C87DA2">
              <w:rPr>
                <w:lang w:val="ru-RU"/>
              </w:rPr>
              <w:br/>
            </w: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бумаги. Их общие </w:t>
            </w:r>
            <w:r w:rsidRPr="00C87DA2">
              <w:rPr>
                <w:lang w:val="ru-RU"/>
              </w:rPr>
              <w:br/>
            </w: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свойства. Простейшие способы обработки бумаги различных видов: сгибание и складывание, </w:t>
            </w:r>
            <w:proofErr w:type="spellStart"/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сминание</w:t>
            </w:r>
            <w:proofErr w:type="spellEnd"/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обрывание, </w:t>
            </w:r>
            <w:r w:rsidRPr="00C87DA2">
              <w:rPr>
                <w:lang w:val="ru-RU"/>
              </w:rPr>
              <w:br/>
            </w: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склеивание и др.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Резание бумаги ножницами. Правила безопасной работы, передачи и хранения ножниц.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C87DA2" w:rsidP="00575AF9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1956E0" w:rsidP="00575AF9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1956E0" w:rsidP="00575AF9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3E0A6B" w:rsidRDefault="009651F4" w:rsidP="00575AF9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22</w:t>
            </w:r>
            <w:r w:rsid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.12</w:t>
            </w:r>
            <w:r w:rsidR="00C87DA2" w:rsidRP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3E0A6B" w:rsidRDefault="00C87DA2" w:rsidP="00575AF9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1956E0" w:rsidRPr="003E0A6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3E0A6B" w:rsidRDefault="00C87DA2" w:rsidP="00575AF9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 w:rsidRP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3E0A6B" w:rsidRDefault="00C87DA2" w:rsidP="00575AF9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Картон.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3E0A6B" w:rsidRDefault="00C87DA2" w:rsidP="00575AF9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3E0A6B" w:rsidRDefault="001956E0" w:rsidP="00575AF9">
            <w:pPr>
              <w:spacing w:line="240" w:lineRule="auto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3E0A6B" w:rsidRDefault="001956E0" w:rsidP="00575AF9">
            <w:pPr>
              <w:spacing w:line="240" w:lineRule="auto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3E0A6B" w:rsidRDefault="009651F4" w:rsidP="00575AF9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12.01</w:t>
            </w:r>
            <w:r w:rsidR="00C87DA2" w:rsidRP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3E0A6B" w:rsidRDefault="00C87DA2" w:rsidP="00575AF9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1956E0" w:rsidRPr="003E0A6B">
        <w:trPr>
          <w:trHeight w:hRule="exact" w:val="38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3E0A6B" w:rsidRDefault="00C87DA2" w:rsidP="00575AF9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 w:rsidRP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C87DA2" w:rsidRDefault="00C87DA2" w:rsidP="00575AF9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природных материалов </w:t>
            </w:r>
            <w:r w:rsidRPr="00C87DA2">
              <w:rPr>
                <w:lang w:val="ru-RU"/>
              </w:rPr>
              <w:br/>
            </w: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(плоские — листья и объёмные— орехи, шишки, семена, ветки).</w:t>
            </w:r>
          </w:p>
          <w:p w:rsidR="001956E0" w:rsidRPr="00C87DA2" w:rsidRDefault="00C87DA2" w:rsidP="00575AF9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работы с природными материалами: подбор материалов в соответствии с замыслом, </w:t>
            </w:r>
            <w:r w:rsidRPr="00C87DA2">
              <w:rPr>
                <w:lang w:val="ru-RU"/>
              </w:rPr>
              <w:br/>
            </w: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композиции, </w:t>
            </w:r>
            <w:r w:rsidRPr="00C87DA2">
              <w:rPr>
                <w:lang w:val="ru-RU"/>
              </w:rPr>
              <w:br/>
            </w: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соединение деталей </w:t>
            </w:r>
            <w:r w:rsidRPr="00C87DA2">
              <w:rPr>
                <w:lang w:val="ru-RU"/>
              </w:rPr>
              <w:br/>
            </w: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(приклеивание, склеивание с </w:t>
            </w:r>
            <w:r w:rsidRPr="00C87DA2">
              <w:rPr>
                <w:lang w:val="ru-RU"/>
              </w:rPr>
              <w:br/>
            </w: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помощью прокладки, соединение с помощью пластилина)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C87DA2" w:rsidP="00575AF9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1956E0" w:rsidP="00575AF9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1956E0" w:rsidP="00575AF9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3E0A6B" w:rsidRDefault="009651F4" w:rsidP="00575AF9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19.01</w:t>
            </w:r>
            <w:r w:rsidR="00C87DA2" w:rsidRP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3E0A6B" w:rsidRDefault="00C87DA2" w:rsidP="00575AF9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1956E0" w:rsidRPr="003E0A6B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3E0A6B" w:rsidRDefault="003E0A6B" w:rsidP="00575AF9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</w:t>
            </w:r>
            <w:r w:rsidR="00C87DA2" w:rsidRP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C87DA2" w:rsidRDefault="00C87DA2" w:rsidP="00575AF9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Общее представление о тканях (текстиле), их строении и </w:t>
            </w:r>
            <w:r w:rsidRPr="00C87DA2">
              <w:rPr>
                <w:lang w:val="ru-RU"/>
              </w:rPr>
              <w:br/>
            </w: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свойствах. Швейные </w:t>
            </w:r>
            <w:r w:rsidRPr="00C87DA2">
              <w:rPr>
                <w:lang w:val="ru-RU"/>
              </w:rPr>
              <w:br/>
            </w: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инструменты и приспособления (иглы, булавки и др.).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C87DA2" w:rsidP="00575AF9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1956E0" w:rsidP="00575AF9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1956E0" w:rsidP="00575AF9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3E0A6B" w:rsidRDefault="009651F4" w:rsidP="00575AF9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02.02</w:t>
            </w:r>
            <w:r w:rsidR="00C87DA2" w:rsidRP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3E0A6B" w:rsidRDefault="00C87DA2" w:rsidP="00575AF9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575AF9" w:rsidRPr="003E0A6B" w:rsidTr="00575AF9">
        <w:trPr>
          <w:trHeight w:hRule="exact" w:val="12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AF9" w:rsidRPr="003E0A6B" w:rsidRDefault="00575AF9" w:rsidP="00575A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AF9" w:rsidRPr="00C87DA2" w:rsidRDefault="00575AF9" w:rsidP="00575AF9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Отмеривание и заправка нитки в иголку, строчка прямого стежка.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AF9" w:rsidRPr="00575AF9" w:rsidRDefault="00575AF9" w:rsidP="00575A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AF9" w:rsidRPr="00575AF9" w:rsidRDefault="00575AF9" w:rsidP="00575AF9">
            <w:pPr>
              <w:spacing w:line="240" w:lineRule="auto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AF9" w:rsidRPr="00575AF9" w:rsidRDefault="00575AF9" w:rsidP="00575AF9">
            <w:pPr>
              <w:spacing w:line="240" w:lineRule="auto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AF9" w:rsidRDefault="00575AF9" w:rsidP="00575AF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09.02.2023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AF9" w:rsidRPr="003E0A6B" w:rsidRDefault="00575AF9" w:rsidP="00575AF9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1956E0" w:rsidRPr="003E0A6B" w:rsidRDefault="001956E0" w:rsidP="00575AF9">
      <w:pPr>
        <w:autoSpaceDE w:val="0"/>
        <w:autoSpaceDN w:val="0"/>
        <w:spacing w:after="0" w:line="240" w:lineRule="auto"/>
        <w:rPr>
          <w:lang w:val="ru-RU"/>
        </w:rPr>
      </w:pPr>
    </w:p>
    <w:p w:rsidR="001956E0" w:rsidRPr="003E0A6B" w:rsidRDefault="001956E0" w:rsidP="00575AF9">
      <w:pPr>
        <w:spacing w:line="240" w:lineRule="auto"/>
        <w:rPr>
          <w:lang w:val="ru-RU"/>
        </w:rPr>
        <w:sectPr w:rsidR="001956E0" w:rsidRPr="003E0A6B">
          <w:pgSz w:w="11900" w:h="16840"/>
          <w:pgMar w:top="284" w:right="650" w:bottom="10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956E0" w:rsidRPr="003E0A6B" w:rsidRDefault="001956E0" w:rsidP="00575AF9">
      <w:pPr>
        <w:autoSpaceDE w:val="0"/>
        <w:autoSpaceDN w:val="0"/>
        <w:spacing w:after="66" w:line="240" w:lineRule="auto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1956E0" w:rsidRPr="003E0A6B" w:rsidTr="00575AF9">
        <w:trPr>
          <w:trHeight w:hRule="exact" w:val="19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3E0A6B" w:rsidRDefault="00575AF9" w:rsidP="00575AF9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</w:t>
            </w:r>
            <w:r w:rsidR="00C87DA2" w:rsidRP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C87DA2" w:rsidRDefault="003E0A6B" w:rsidP="00575AF9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дополнительных отделочных материалов</w:t>
            </w: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87DA2"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Простые и объёмные </w:t>
            </w:r>
            <w:r w:rsidR="00C87DA2" w:rsidRPr="00C87DA2">
              <w:rPr>
                <w:lang w:val="ru-RU"/>
              </w:rPr>
              <w:br/>
            </w:r>
            <w:r w:rsidR="00C87DA2"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из разных </w:t>
            </w:r>
            <w:r w:rsidR="00C87DA2" w:rsidRPr="00C87DA2">
              <w:rPr>
                <w:lang w:val="ru-RU"/>
              </w:rPr>
              <w:br/>
            </w:r>
            <w:r w:rsidR="00C87DA2"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материалов (пластические </w:t>
            </w:r>
            <w:r w:rsidR="00C87DA2" w:rsidRPr="00C87DA2">
              <w:rPr>
                <w:lang w:val="ru-RU"/>
              </w:rPr>
              <w:br/>
            </w:r>
            <w:r w:rsidR="00C87DA2"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массы, бумага, текстиль и др.) и способы их создания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C87DA2" w:rsidP="00575AF9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1956E0" w:rsidP="00575AF9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1956E0" w:rsidP="00575AF9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3E0A6B" w:rsidRDefault="00575AF9" w:rsidP="00575AF9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</w:t>
            </w:r>
            <w:r w:rsidR="009651F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.02</w:t>
            </w:r>
            <w:r w:rsidR="00C87DA2" w:rsidRP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3E0A6B" w:rsidRDefault="00C87DA2" w:rsidP="00575AF9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1956E0" w:rsidRPr="003E0A6B" w:rsidTr="00575AF9">
        <w:trPr>
          <w:trHeight w:hRule="exact" w:val="155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3E0A6B" w:rsidRDefault="00575AF9" w:rsidP="00575AF9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</w:t>
            </w:r>
            <w:r w:rsidR="00C87DA2" w:rsidRP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C87DA2" w:rsidRDefault="00C87DA2" w:rsidP="00575AF9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Простые и объёмные </w:t>
            </w:r>
            <w:r w:rsidRPr="00C87DA2">
              <w:rPr>
                <w:lang w:val="ru-RU"/>
              </w:rPr>
              <w:br/>
            </w: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из разных </w:t>
            </w:r>
            <w:r w:rsidRPr="00C87DA2">
              <w:rPr>
                <w:lang w:val="ru-RU"/>
              </w:rPr>
              <w:br/>
            </w: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материалов (пластические </w:t>
            </w:r>
            <w:r w:rsidRPr="00C87DA2">
              <w:rPr>
                <w:lang w:val="ru-RU"/>
              </w:rPr>
              <w:br/>
            </w: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массы, бумага, текстиль и др.) и способы их создания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C87DA2" w:rsidP="00575AF9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1956E0" w:rsidP="00575AF9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1956E0" w:rsidP="00575AF9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3E0A6B" w:rsidRDefault="00575AF9" w:rsidP="00575AF9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02</w:t>
            </w:r>
            <w:r w:rsidR="009651F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C87DA2" w:rsidRP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3E0A6B" w:rsidRDefault="00C87DA2" w:rsidP="00575AF9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1956E0" w:rsidRPr="003E0A6B" w:rsidTr="00575AF9">
        <w:trPr>
          <w:trHeight w:hRule="exact" w:val="154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3E0A6B" w:rsidRDefault="00C87DA2" w:rsidP="00575AF9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575A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P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C87DA2" w:rsidRDefault="00C87DA2" w:rsidP="00575AF9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Общее представление о </w:t>
            </w:r>
            <w:r w:rsidRPr="00C87DA2">
              <w:rPr>
                <w:lang w:val="ru-RU"/>
              </w:rPr>
              <w:br/>
            </w: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изделия, детали и части изделия, их взаимное </w:t>
            </w:r>
            <w:r w:rsidRPr="00C87DA2">
              <w:rPr>
                <w:lang w:val="ru-RU"/>
              </w:rPr>
              <w:br/>
            </w: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расположение в общей </w:t>
            </w:r>
            <w:r w:rsidRPr="00C87DA2">
              <w:rPr>
                <w:lang w:val="ru-RU"/>
              </w:rPr>
              <w:br/>
            </w: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конструкции.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C87DA2" w:rsidP="00575AF9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1956E0" w:rsidP="00575AF9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1956E0" w:rsidP="00575AF9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3E0A6B" w:rsidRDefault="00575AF9" w:rsidP="00575AF9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09</w:t>
            </w:r>
            <w:r w:rsid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.0</w:t>
            </w:r>
            <w:r w:rsidR="009651F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C87DA2" w:rsidRP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3E0A6B" w:rsidRDefault="00C87DA2" w:rsidP="00575AF9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1956E0" w:rsidRPr="003E0A6B" w:rsidTr="00575AF9">
        <w:trPr>
          <w:trHeight w:hRule="exact" w:val="128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3E0A6B" w:rsidRDefault="00C87DA2" w:rsidP="00575AF9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575A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P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C87DA2" w:rsidRDefault="00C87DA2" w:rsidP="00575AF9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Способы соединения деталей в изделиях из разных материалов.</w:t>
            </w:r>
            <w:r w:rsid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E0A6B"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Образец, анализ конструкции образцов изделий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3E0A6B" w:rsidRDefault="00C87DA2" w:rsidP="00575AF9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3E0A6B" w:rsidRDefault="001956E0" w:rsidP="00575AF9">
            <w:pPr>
              <w:spacing w:line="240" w:lineRule="auto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3E0A6B" w:rsidRDefault="001956E0" w:rsidP="00575AF9">
            <w:pPr>
              <w:spacing w:line="240" w:lineRule="auto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3E0A6B" w:rsidRDefault="00575AF9" w:rsidP="00575AF9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</w:t>
            </w:r>
            <w:r w:rsid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.0</w:t>
            </w:r>
            <w:r w:rsidR="009651F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C87DA2" w:rsidRP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3E0A6B" w:rsidRDefault="00C87DA2" w:rsidP="00575AF9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1956E0" w:rsidRPr="003E0A6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3E0A6B" w:rsidRDefault="00575AF9" w:rsidP="00575AF9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23</w:t>
            </w:r>
            <w:r w:rsidR="00C87DA2" w:rsidRP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C87DA2" w:rsidRDefault="00C87DA2" w:rsidP="00575AF9">
            <w:pPr>
              <w:autoSpaceDE w:val="0"/>
              <w:autoSpaceDN w:val="0"/>
              <w:spacing w:after="0" w:line="240" w:lineRule="auto"/>
              <w:ind w:left="72" w:right="864"/>
              <w:rPr>
                <w:lang w:val="ru-RU"/>
              </w:rPr>
            </w:pP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Изготовление изделий по образцу, рисунку.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3E0A6B" w:rsidRDefault="00C87DA2" w:rsidP="00575AF9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3E0A6B" w:rsidRDefault="001956E0" w:rsidP="00575AF9">
            <w:pPr>
              <w:spacing w:line="240" w:lineRule="auto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3E0A6B" w:rsidRDefault="001956E0" w:rsidP="00575AF9">
            <w:pPr>
              <w:spacing w:line="240" w:lineRule="auto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3E0A6B" w:rsidRDefault="00575AF9" w:rsidP="00575AF9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06</w:t>
            </w:r>
            <w:r w:rsidR="009651F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C87DA2" w:rsidRP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3E0A6B" w:rsidRDefault="00C87DA2" w:rsidP="00575AF9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1956E0" w:rsidRPr="003E0A6B" w:rsidTr="00575AF9">
        <w:trPr>
          <w:trHeight w:hRule="exact" w:val="11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3E0A6B" w:rsidRDefault="00575AF9" w:rsidP="00575AF9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24</w:t>
            </w:r>
            <w:r w:rsidR="00C87DA2" w:rsidRP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C87DA2" w:rsidRDefault="00C87DA2" w:rsidP="00575AF9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Конструирование по модели (на плоскости). Взаимосвязь </w:t>
            </w:r>
            <w:r w:rsidRPr="00C87DA2">
              <w:rPr>
                <w:lang w:val="ru-RU"/>
              </w:rPr>
              <w:br/>
            </w: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выполняемого действия и </w:t>
            </w:r>
            <w:r w:rsidRPr="00C87DA2">
              <w:rPr>
                <w:lang w:val="ru-RU"/>
              </w:rPr>
              <w:br/>
            </w: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результата.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C87DA2" w:rsidP="00575AF9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1956E0" w:rsidP="00575AF9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Default="001956E0" w:rsidP="00575AF9">
            <w:pPr>
              <w:spacing w:line="240" w:lineRule="auto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3E0A6B" w:rsidRDefault="00575AF9" w:rsidP="00575AF9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13</w:t>
            </w:r>
            <w:r w:rsidR="009651F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.04</w:t>
            </w:r>
            <w:r w:rsid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="00C87DA2" w:rsidRP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3E0A6B" w:rsidRDefault="00C87DA2" w:rsidP="00575AF9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1956E0" w:rsidRPr="003E0A6B" w:rsidTr="00575AF9">
        <w:trPr>
          <w:trHeight w:hRule="exact" w:val="127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3E0A6B" w:rsidRDefault="00575AF9" w:rsidP="00575AF9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25</w:t>
            </w:r>
            <w:r w:rsidR="00C87DA2" w:rsidRP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C87DA2" w:rsidRDefault="00C87DA2" w:rsidP="00575AF9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Элементарное прогнозирование порядка действий в зависимости от желаемого/необходимого </w:t>
            </w:r>
            <w:r w:rsidRPr="00C87DA2">
              <w:rPr>
                <w:lang w:val="ru-RU"/>
              </w:rPr>
              <w:br/>
            </w: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результата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3E0A6B" w:rsidRDefault="00C87DA2" w:rsidP="00575AF9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3E0A6B" w:rsidRDefault="001956E0" w:rsidP="00575AF9">
            <w:pPr>
              <w:spacing w:line="240" w:lineRule="auto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3E0A6B" w:rsidRDefault="001956E0" w:rsidP="00575AF9">
            <w:pPr>
              <w:spacing w:line="240" w:lineRule="auto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3E0A6B" w:rsidRDefault="00575AF9" w:rsidP="00575AF9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</w:t>
            </w:r>
            <w:r w:rsid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.0</w:t>
            </w:r>
            <w:r w:rsidR="009651F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C87DA2" w:rsidRP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3E0A6B" w:rsidRDefault="00C87DA2" w:rsidP="00575AF9">
            <w:pPr>
              <w:autoSpaceDE w:val="0"/>
              <w:autoSpaceDN w:val="0"/>
              <w:spacing w:after="0" w:line="240" w:lineRule="auto"/>
              <w:ind w:right="288"/>
              <w:jc w:val="center"/>
              <w:rPr>
                <w:lang w:val="ru-RU"/>
              </w:rPr>
            </w:pPr>
            <w:r w:rsidRP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Устный опрос;</w:t>
            </w:r>
          </w:p>
        </w:tc>
      </w:tr>
      <w:tr w:rsidR="001956E0" w:rsidRPr="003E0A6B" w:rsidTr="00575AF9">
        <w:trPr>
          <w:trHeight w:hRule="exact" w:val="98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3E0A6B" w:rsidRDefault="00575AF9" w:rsidP="00575AF9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26</w:t>
            </w:r>
            <w:r w:rsidR="00C87DA2" w:rsidRP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C87DA2" w:rsidRDefault="00C87DA2" w:rsidP="00575AF9">
            <w:pPr>
              <w:autoSpaceDE w:val="0"/>
              <w:autoSpaceDN w:val="0"/>
              <w:spacing w:after="0" w:line="240" w:lineRule="auto"/>
              <w:ind w:left="72" w:right="576"/>
              <w:rPr>
                <w:lang w:val="ru-RU"/>
              </w:rPr>
            </w:pP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Выбор способа работы в </w:t>
            </w:r>
            <w:r w:rsidRPr="00C87DA2">
              <w:rPr>
                <w:lang w:val="ru-RU"/>
              </w:rPr>
              <w:br/>
            </w: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зависимости от требуемого результата/замысла.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3E0A6B" w:rsidRDefault="00C87DA2" w:rsidP="00575AF9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3E0A6B" w:rsidRDefault="001956E0" w:rsidP="00575AF9">
            <w:pPr>
              <w:spacing w:line="240" w:lineRule="auto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3E0A6B" w:rsidRDefault="001956E0" w:rsidP="00575AF9">
            <w:pPr>
              <w:spacing w:line="240" w:lineRule="auto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3E0A6B" w:rsidRDefault="00B017B2" w:rsidP="00B017B2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04</w:t>
            </w:r>
            <w:r w:rsidR="009651F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 w:rsidR="00C87DA2" w:rsidRP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3E0A6B" w:rsidRDefault="00C87DA2" w:rsidP="00575AF9">
            <w:pPr>
              <w:autoSpaceDE w:val="0"/>
              <w:autoSpaceDN w:val="0"/>
              <w:spacing w:after="0" w:line="240" w:lineRule="auto"/>
              <w:ind w:right="288"/>
              <w:jc w:val="center"/>
              <w:rPr>
                <w:lang w:val="ru-RU"/>
              </w:rPr>
            </w:pPr>
            <w:r w:rsidRP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Устный опрос;</w:t>
            </w:r>
          </w:p>
        </w:tc>
      </w:tr>
      <w:tr w:rsidR="001956E0" w:rsidRPr="009651F4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3E0A6B" w:rsidRDefault="00575AF9" w:rsidP="00575AF9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27</w:t>
            </w:r>
            <w:r w:rsidR="00C87DA2" w:rsidRP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3E0A6B" w:rsidRDefault="00C87DA2" w:rsidP="00575AF9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Демонстрация учителем готовых материалов на информационных носителях. </w:t>
            </w:r>
            <w:r w:rsidRP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Итоговый контроль.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3E0A6B" w:rsidRDefault="00C87DA2" w:rsidP="00575AF9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3E0A6B" w:rsidRDefault="00C87DA2" w:rsidP="00575AF9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3E0A6B" w:rsidRDefault="001956E0" w:rsidP="00575AF9">
            <w:pPr>
              <w:spacing w:line="240" w:lineRule="auto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3E0A6B" w:rsidRDefault="00B017B2" w:rsidP="00575AF9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</w:t>
            </w:r>
            <w:r w:rsidR="009651F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.0</w:t>
            </w:r>
            <w:r w:rsidR="00575AF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 w:rsidR="00C87DA2" w:rsidRPr="003E0A6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9651F4" w:rsidRDefault="00C87DA2" w:rsidP="00575AF9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9651F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  <w:r w:rsidR="00C9615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тестирование</w:t>
            </w:r>
          </w:p>
        </w:tc>
      </w:tr>
    </w:tbl>
    <w:p w:rsidR="001956E0" w:rsidRPr="009651F4" w:rsidRDefault="001956E0" w:rsidP="00575AF9">
      <w:pPr>
        <w:autoSpaceDE w:val="0"/>
        <w:autoSpaceDN w:val="0"/>
        <w:spacing w:after="0" w:line="240" w:lineRule="auto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1956E0" w:rsidRPr="009651F4" w:rsidTr="00575AF9">
        <w:trPr>
          <w:trHeight w:hRule="exact" w:val="67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9651F4" w:rsidRDefault="00575AF9" w:rsidP="00575AF9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28</w:t>
            </w:r>
            <w:r w:rsidR="00C87DA2" w:rsidRPr="009651F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9651F4" w:rsidRDefault="00C87DA2" w:rsidP="00575AF9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9651F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 Виды информации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9651F4" w:rsidRDefault="00C87DA2" w:rsidP="00575AF9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9651F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9651F4" w:rsidRDefault="001956E0" w:rsidP="00575AF9">
            <w:pPr>
              <w:spacing w:line="240" w:lineRule="auto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9651F4" w:rsidRDefault="001956E0" w:rsidP="00575AF9">
            <w:pPr>
              <w:spacing w:line="240" w:lineRule="auto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9651F4" w:rsidRDefault="00B017B2" w:rsidP="00575AF9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18</w:t>
            </w:r>
            <w:r w:rsidR="00C87DA2" w:rsidRPr="009651F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9651F4" w:rsidRDefault="00C87DA2" w:rsidP="00575AF9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9651F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1956E0" w:rsidRPr="009651F4">
        <w:trPr>
          <w:trHeight w:hRule="exact" w:val="80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C87DA2" w:rsidRDefault="00C87DA2" w:rsidP="00575AF9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C87D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9651F4" w:rsidRDefault="00337F9D" w:rsidP="00575AF9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9651F4" w:rsidRDefault="00C87DA2" w:rsidP="00575AF9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9651F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9651F4" w:rsidRDefault="00C87DA2" w:rsidP="00575AF9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9651F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6E0" w:rsidRPr="009651F4" w:rsidRDefault="001956E0" w:rsidP="00575AF9">
            <w:pPr>
              <w:spacing w:line="240" w:lineRule="auto"/>
              <w:rPr>
                <w:lang w:val="ru-RU"/>
              </w:rPr>
            </w:pPr>
          </w:p>
        </w:tc>
      </w:tr>
    </w:tbl>
    <w:p w:rsidR="001956E0" w:rsidRPr="009651F4" w:rsidRDefault="001956E0" w:rsidP="00575AF9">
      <w:pPr>
        <w:autoSpaceDE w:val="0"/>
        <w:autoSpaceDN w:val="0"/>
        <w:spacing w:after="0" w:line="240" w:lineRule="auto"/>
        <w:rPr>
          <w:lang w:val="ru-RU"/>
        </w:rPr>
      </w:pPr>
    </w:p>
    <w:p w:rsidR="001956E0" w:rsidRPr="009651F4" w:rsidRDefault="001956E0">
      <w:pPr>
        <w:rPr>
          <w:lang w:val="ru-RU"/>
        </w:rPr>
        <w:sectPr w:rsidR="001956E0" w:rsidRPr="009651F4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956E0" w:rsidRPr="009651F4" w:rsidRDefault="001956E0" w:rsidP="00671323">
      <w:pPr>
        <w:autoSpaceDE w:val="0"/>
        <w:autoSpaceDN w:val="0"/>
        <w:spacing w:after="78" w:line="220" w:lineRule="exact"/>
        <w:rPr>
          <w:lang w:val="ru-RU"/>
        </w:rPr>
      </w:pPr>
      <w:bookmarkStart w:id="0" w:name="_GoBack"/>
      <w:bookmarkEnd w:id="0"/>
    </w:p>
    <w:sectPr w:rsidR="001956E0" w:rsidRPr="009651F4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52FF4"/>
    <w:rsid w:val="0006063C"/>
    <w:rsid w:val="0015074B"/>
    <w:rsid w:val="001956E0"/>
    <w:rsid w:val="0029639D"/>
    <w:rsid w:val="00326F90"/>
    <w:rsid w:val="00337F9D"/>
    <w:rsid w:val="003E0A6B"/>
    <w:rsid w:val="00575AF9"/>
    <w:rsid w:val="00671323"/>
    <w:rsid w:val="009651F4"/>
    <w:rsid w:val="00AA1D8D"/>
    <w:rsid w:val="00B017B2"/>
    <w:rsid w:val="00B47730"/>
    <w:rsid w:val="00C87DA2"/>
    <w:rsid w:val="00C9615C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83EE4"/>
  <w14:defaultImageDpi w14:val="300"/>
  <w15:docId w15:val="{3ED7D98A-BFEB-47CD-A68C-7AA27A70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69F151-FF11-41E2-A670-6553E7DC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872</Words>
  <Characters>4971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5832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ED</cp:lastModifiedBy>
  <cp:revision>7</cp:revision>
  <dcterms:created xsi:type="dcterms:W3CDTF">2013-12-23T23:15:00Z</dcterms:created>
  <dcterms:modified xsi:type="dcterms:W3CDTF">2022-11-10T11:15:00Z</dcterms:modified>
  <cp:category/>
</cp:coreProperties>
</file>