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47" w:rsidRDefault="003B3247">
      <w:pPr>
        <w:autoSpaceDE w:val="0"/>
        <w:autoSpaceDN w:val="0"/>
        <w:spacing w:after="78" w:line="220" w:lineRule="exact"/>
      </w:pPr>
    </w:p>
    <w:p w:rsidR="003B3247" w:rsidRDefault="00655067">
      <w:r w:rsidRPr="002972FD">
        <w:rPr>
          <w:noProof/>
          <w:lang w:val="ru-RU" w:eastAsia="ru-RU"/>
        </w:rPr>
        <w:drawing>
          <wp:inline distT="0" distB="0" distL="0" distR="0" wp14:anchorId="00B38168" wp14:editId="017820F1">
            <wp:extent cx="5600700" cy="2924175"/>
            <wp:effectExtent l="0" t="0" r="0" b="9525"/>
            <wp:docPr id="1" name="Рисунок 1" descr="img-22110312574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21103125740-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4" t="4593" r="4691" b="6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67" w:rsidRDefault="00655067"/>
    <w:p w:rsidR="00655067" w:rsidRDefault="00655067"/>
    <w:p w:rsidR="00655067" w:rsidRDefault="00655067"/>
    <w:p w:rsidR="00655067" w:rsidRDefault="00655067" w:rsidP="0065506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872194">
        <w:rPr>
          <w:rFonts w:ascii="Times New Roman" w:hAnsi="Times New Roman" w:cs="Times New Roman"/>
          <w:sz w:val="28"/>
          <w:szCs w:val="28"/>
          <w:lang w:val="ru-RU"/>
        </w:rPr>
        <w:t>Календарно-тематическое планирование</w:t>
      </w:r>
    </w:p>
    <w:p w:rsidR="00655067" w:rsidRDefault="00655067" w:rsidP="0065506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учебному  предмету</w:t>
      </w:r>
      <w:proofErr w:type="gramEnd"/>
    </w:p>
    <w:p w:rsidR="00655067" w:rsidRDefault="00655067" w:rsidP="0065506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«Окружающий мир»</w:t>
      </w:r>
    </w:p>
    <w:p w:rsidR="00655067" w:rsidRDefault="00655067" w:rsidP="0065506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1 класс</w:t>
      </w:r>
    </w:p>
    <w:p w:rsidR="00655067" w:rsidRDefault="00655067" w:rsidP="006550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55067" w:rsidRDefault="00655067" w:rsidP="0065506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Базовый уровень</w:t>
      </w:r>
    </w:p>
    <w:p w:rsidR="00655067" w:rsidRDefault="00655067" w:rsidP="0065506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655067" w:rsidRDefault="00655067" w:rsidP="006550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55067" w:rsidRDefault="00655067" w:rsidP="006550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55067" w:rsidRDefault="00655067" w:rsidP="006550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55067" w:rsidRPr="00872194" w:rsidRDefault="00655067" w:rsidP="006550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721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872194">
        <w:rPr>
          <w:rFonts w:ascii="Times New Roman" w:hAnsi="Times New Roman" w:cs="Times New Roman"/>
          <w:sz w:val="24"/>
          <w:szCs w:val="24"/>
          <w:lang w:val="ru-RU"/>
        </w:rPr>
        <w:t xml:space="preserve">   Составитель:</w:t>
      </w:r>
    </w:p>
    <w:p w:rsidR="00655067" w:rsidRDefault="00655067" w:rsidP="006550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721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872194">
        <w:rPr>
          <w:rFonts w:ascii="Times New Roman" w:hAnsi="Times New Roman" w:cs="Times New Roman"/>
          <w:sz w:val="24"/>
          <w:szCs w:val="24"/>
          <w:lang w:val="ru-RU"/>
        </w:rPr>
        <w:t xml:space="preserve">  учитель начальных классов </w:t>
      </w:r>
      <w:proofErr w:type="spellStart"/>
      <w:r w:rsidRPr="00872194">
        <w:rPr>
          <w:rFonts w:ascii="Times New Roman" w:hAnsi="Times New Roman" w:cs="Times New Roman"/>
          <w:sz w:val="24"/>
          <w:szCs w:val="24"/>
          <w:lang w:val="ru-RU"/>
        </w:rPr>
        <w:t>Пихтерева</w:t>
      </w:r>
      <w:proofErr w:type="spellEnd"/>
      <w:r w:rsidRPr="00872194">
        <w:rPr>
          <w:rFonts w:ascii="Times New Roman" w:hAnsi="Times New Roman" w:cs="Times New Roman"/>
          <w:sz w:val="24"/>
          <w:szCs w:val="24"/>
          <w:lang w:val="ru-RU"/>
        </w:rPr>
        <w:t xml:space="preserve"> Н.В.</w:t>
      </w:r>
    </w:p>
    <w:p w:rsidR="00655067" w:rsidRDefault="00655067" w:rsidP="006550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5067" w:rsidRDefault="00655067" w:rsidP="006550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5067" w:rsidRDefault="00655067" w:rsidP="006550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5067" w:rsidRPr="00872194" w:rsidRDefault="00655067" w:rsidP="0065506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2022 – 2023 учебный год</w:t>
      </w:r>
    </w:p>
    <w:p w:rsidR="00655067" w:rsidRPr="00872194" w:rsidRDefault="00655067" w:rsidP="00655067">
      <w:pPr>
        <w:autoSpaceDE w:val="0"/>
        <w:autoSpaceDN w:val="0"/>
        <w:spacing w:after="78" w:line="220" w:lineRule="exact"/>
        <w:rPr>
          <w:lang w:val="ru-RU"/>
        </w:rPr>
      </w:pPr>
    </w:p>
    <w:p w:rsidR="00655067" w:rsidRDefault="00655067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3B3247" w:rsidRPr="00655067" w:rsidRDefault="00655067" w:rsidP="00655067">
      <w:pPr>
        <w:autoSpaceDE w:val="0"/>
        <w:autoSpaceDN w:val="0"/>
        <w:spacing w:after="320" w:line="230" w:lineRule="auto"/>
        <w:rPr>
          <w:sz w:val="28"/>
          <w:szCs w:val="28"/>
          <w:lang w:val="ru-RU"/>
        </w:rPr>
      </w:pPr>
      <w:r w:rsidRPr="0065506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Календарно-тематическое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3B324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3B3247" w:rsidTr="00932DBA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47" w:rsidRDefault="003B3247"/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47" w:rsidRDefault="003B324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47" w:rsidRDefault="003B3247"/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247" w:rsidRDefault="003B3247"/>
        </w:tc>
      </w:tr>
      <w:tr w:rsidR="003B324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 w:rsidP="00932D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932D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932DBA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32D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 - школьники.</w:t>
            </w:r>
            <w:r w:rsidR="00932DB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Рабочее место школьника.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932D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B0207" w:rsidRDefault="00BB020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B02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Дорога от дома до школы Правила безопасной жизни.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4F51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4F51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BB02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Родина Человек и общество.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4F51EE" w:rsidP="004F51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39A6" w:rsidRPr="004F51EE" w:rsidTr="003D4AE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9A6" w:rsidRDefault="005C3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9A6" w:rsidRPr="00BB0207" w:rsidRDefault="005C39A6" w:rsidP="00932DB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B02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Народы России.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9A6" w:rsidRDefault="005C39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9A6" w:rsidRDefault="005C39A6"/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9A6" w:rsidRPr="005C39A6" w:rsidRDefault="005C39A6">
            <w:pPr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9A6" w:rsidRPr="004F51EE" w:rsidRDefault="005C39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10.10</w:t>
            </w: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9A6" w:rsidRPr="004F51EE" w:rsidRDefault="005C39A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5C39A6" w:rsidRPr="004F51EE" w:rsidTr="003D4AE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9A6" w:rsidRPr="004F51EE" w:rsidRDefault="005C39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9A6" w:rsidRPr="004F51EE" w:rsidRDefault="005C39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B02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Первоначальные сведения о родном крае. </w:t>
            </w: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Твоя малая Родина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9A6" w:rsidRPr="004F51EE" w:rsidRDefault="005C39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9A6" w:rsidRPr="004F51EE" w:rsidRDefault="005C39A6">
            <w:pPr>
              <w:rPr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9A6" w:rsidRPr="004F51EE" w:rsidRDefault="005C39A6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9A6" w:rsidRPr="004F51EE" w:rsidRDefault="005C39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17.10</w:t>
            </w: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9A6" w:rsidRPr="004F51EE" w:rsidRDefault="005C39A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B3247" w:rsidRPr="004F51E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D26E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Неживая и живая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5C39A6" w:rsidRDefault="005C39A6">
            <w:pPr>
              <w:rPr>
                <w:lang w:val="ru-RU"/>
              </w:rPr>
            </w:pPr>
            <w:r>
              <w:rPr>
                <w:lang w:val="ru-RU"/>
              </w:rPr>
              <w:t>01.11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4F51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01.11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B3247" w:rsidRPr="004F51EE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D26E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B020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природе.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5C39A6">
            <w:pPr>
              <w:rPr>
                <w:lang w:val="ru-RU"/>
              </w:rPr>
            </w:pPr>
            <w:r>
              <w:rPr>
                <w:lang w:val="ru-RU"/>
              </w:rPr>
              <w:t>03.11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 w:rsidP="004F51E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.1</w:t>
            </w:r>
            <w:r w:rsid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4F51EE">
              <w:rPr>
                <w:lang w:val="ru-RU"/>
              </w:rPr>
              <w:br/>
            </w: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B3247" w:rsidRPr="004F51E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D26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Дни недели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4F51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08.11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</w:t>
            </w:r>
          </w:p>
        </w:tc>
      </w:tr>
      <w:tr w:rsidR="003B3247" w:rsidRPr="004F51E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D26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Времена года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4F51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10.11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B3247" w:rsidRPr="004F51E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D26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 осени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4F51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15.11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</w:tbl>
    <w:p w:rsidR="003B3247" w:rsidRPr="004F51EE" w:rsidRDefault="003B3247">
      <w:pPr>
        <w:autoSpaceDE w:val="0"/>
        <w:autoSpaceDN w:val="0"/>
        <w:spacing w:after="0" w:line="14" w:lineRule="exact"/>
        <w:rPr>
          <w:lang w:val="ru-RU"/>
        </w:rPr>
      </w:pPr>
    </w:p>
    <w:p w:rsidR="003B3247" w:rsidRPr="004F51EE" w:rsidRDefault="003B3247">
      <w:pPr>
        <w:rPr>
          <w:lang w:val="ru-RU"/>
        </w:rPr>
        <w:sectPr w:rsidR="003B3247" w:rsidRPr="004F51EE">
          <w:pgSz w:w="11900" w:h="16840"/>
          <w:pgMar w:top="298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3247" w:rsidRPr="004F51EE" w:rsidRDefault="003B324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3B324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D26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 w:rsidP="00BD26E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и т</w:t>
            </w:r>
            <w:proofErr w:type="spellStart"/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ермометр</w:t>
            </w:r>
            <w:proofErr w:type="spellEnd"/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4F51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 xml:space="preserve">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4F51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 xml:space="preserve">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4F51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 xml:space="preserve">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Дикорастущие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4F51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 xml:space="preserve">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4F51EE" w:rsidP="004F51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 w:rsidRPr="004F51E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4F51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06.12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B3247" w:rsidRPr="004F51E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D26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Части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4F51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08.12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B324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D26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Редкие и исчезающие растения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4F51EE" w:rsidP="004F51EE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13.12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 w:rsidRPr="004F51E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4F51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15.12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B3247" w:rsidRPr="004F51E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D26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Звери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4F51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B3247" w:rsidRPr="004F51E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D26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Птицы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4F51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B324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D26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Рыбы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4F51EE" w:rsidP="004F51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Насекомые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4F51EE" w:rsidP="004F51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зоопарке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4F51EE" w:rsidP="004F51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 w:rsidRPr="004F51E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4F51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</w:t>
            </w: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B3247" w:rsidRPr="004F51E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D26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Домашние животные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4F51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24.01</w:t>
            </w: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B3247" w:rsidRPr="004F51E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D26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 зимы.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4F51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</w:t>
            </w:r>
          </w:p>
        </w:tc>
      </w:tr>
      <w:tr w:rsidR="003B324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D26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омощь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птицам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зимой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4F51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B3247" w:rsidRDefault="003B3247">
      <w:pPr>
        <w:autoSpaceDE w:val="0"/>
        <w:autoSpaceDN w:val="0"/>
        <w:spacing w:after="0" w:line="14" w:lineRule="exact"/>
      </w:pPr>
    </w:p>
    <w:p w:rsidR="003B3247" w:rsidRDefault="003B3247">
      <w:pPr>
        <w:sectPr w:rsidR="003B3247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3247" w:rsidRDefault="003B32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3B324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Редкие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исчезающие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4F51EE" w:rsidP="004F51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 w:rsidRPr="00BD26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Твой дом</w:t>
            </w:r>
            <w:r w:rsid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Твоя семья</w:t>
            </w:r>
            <w:r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3B324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3B324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4F51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07.02</w:t>
            </w:r>
            <w:r w:rsidR="00BB0207"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B020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B3247" w:rsidRPr="004F51E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D26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33</w:t>
            </w:r>
            <w:r w:rsidR="00BB0207"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Все профессии важны!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3B324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3B324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4F51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09.02</w:t>
            </w:r>
            <w:r w:rsidR="00BB0207"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3B3247" w:rsidRPr="004F51E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D26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Вода в доме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4F51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14.02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B324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D26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лектричество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4F51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 xml:space="preserve">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Компьютер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4F51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 xml:space="preserve">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 w:rsidRPr="004F51E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4F51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02.03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B3247" w:rsidRPr="004F51E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D26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38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Кто нас защищает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4F51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07.03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B3247" w:rsidRPr="00BD26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D26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39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D26E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Признаки весны. Весенний праздник - 8 Марта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3B324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3B324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4F51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09.03</w:t>
            </w:r>
            <w:r w:rsidR="00BB0207"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B020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B3247" w:rsidRPr="00BD26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D26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40</w:t>
            </w:r>
            <w:r w:rsidR="00BB0207"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B0207" w:rsidRDefault="00BB0207" w:rsidP="00BD26E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B02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Наблюдаем за небом</w:t>
            </w:r>
            <w:r w:rsid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З</w:t>
            </w:r>
            <w:r w:rsidRPr="00BB02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везды, созвездия, Солнце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3B324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3B324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4F51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</w:t>
            </w:r>
            <w:r w:rsidR="00BB0207"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B020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B3247" w:rsidRPr="00BD26E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D26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41</w:t>
            </w:r>
            <w:r w:rsidR="00BB0207"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Земля и Луна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3B324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3B324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4F51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  <w:r w:rsidR="00BB0207"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B020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B3247" w:rsidRPr="00BD26E8" w:rsidTr="00BD26E8">
        <w:trPr>
          <w:trHeight w:hRule="exact" w:val="10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D26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42</w:t>
            </w:r>
            <w:r w:rsidR="00BB0207"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D26E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исследует космос. 12 апреля - День космонавтики12 апреля - День космонавтики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3B324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3B324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4F51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 w:rsidR="00BB0207"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B020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B324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D26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43</w:t>
            </w:r>
            <w:r w:rsidR="00BB0207"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Бережем Землю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3B324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3B324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23.03.2023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B0207" w:rsidRDefault="00BB0207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BB02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меняется человек и окружающий мир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B3247" w:rsidRDefault="003B3247">
      <w:pPr>
        <w:autoSpaceDE w:val="0"/>
        <w:autoSpaceDN w:val="0"/>
        <w:spacing w:after="0" w:line="14" w:lineRule="exact"/>
      </w:pPr>
    </w:p>
    <w:p w:rsidR="003B3247" w:rsidRDefault="003B3247">
      <w:pPr>
        <w:sectPr w:rsidR="003B3247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3247" w:rsidRDefault="003B324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3B324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воспринимаешь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настроение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B0207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B02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Чем полезны овощи и фрукты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музеи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 w:rsidRPr="004F51E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4F51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Такие разные памятники. </w:t>
            </w:r>
            <w:r w:rsidRPr="005C39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Твои земляки - герои Отчизны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02.05.2023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B3247" w:rsidRPr="004F51E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D26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53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4F51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Комплексная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4F51E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04.05.2023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3B324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D26E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54</w:t>
            </w:r>
            <w:r w:rsidR="00BB0207"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Будем вежливыми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3B324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BB020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BB02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дружбе Человек и общество.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Идем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D26E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</w:t>
            </w:r>
            <w:r w:rsidR="00BB0207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D26E8" w:rsidRDefault="00BD26E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на улице.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26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в лесу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 w:rsidP="004F51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4F51E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B3247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BB0207" w:rsidRDefault="00BB020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B02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Pr="004F51EE" w:rsidRDefault="004F51E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4F51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BB020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3247" w:rsidRDefault="003B3247"/>
        </w:tc>
      </w:tr>
    </w:tbl>
    <w:p w:rsidR="003B3247" w:rsidRDefault="003B3247">
      <w:pPr>
        <w:autoSpaceDE w:val="0"/>
        <w:autoSpaceDN w:val="0"/>
        <w:spacing w:after="0" w:line="14" w:lineRule="exact"/>
      </w:pPr>
    </w:p>
    <w:p w:rsidR="003B3247" w:rsidRPr="00BB0207" w:rsidRDefault="003B3247">
      <w:pPr>
        <w:rPr>
          <w:lang w:val="ru-RU"/>
        </w:rPr>
        <w:sectPr w:rsidR="003B3247" w:rsidRPr="00BB020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bookmarkStart w:id="0" w:name="_GoBack"/>
      <w:bookmarkEnd w:id="0"/>
    </w:p>
    <w:p w:rsidR="00BB0207" w:rsidRPr="00BB0207" w:rsidRDefault="00BB0207">
      <w:pPr>
        <w:rPr>
          <w:lang w:val="ru-RU"/>
        </w:rPr>
      </w:pPr>
    </w:p>
    <w:sectPr w:rsidR="00BB0207" w:rsidRPr="00BB020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B3247"/>
    <w:rsid w:val="003D3E2A"/>
    <w:rsid w:val="004F51EE"/>
    <w:rsid w:val="005C39A6"/>
    <w:rsid w:val="00655067"/>
    <w:rsid w:val="00932DBA"/>
    <w:rsid w:val="00AA1D8D"/>
    <w:rsid w:val="00B47730"/>
    <w:rsid w:val="00B77A8C"/>
    <w:rsid w:val="00BB0207"/>
    <w:rsid w:val="00BD26E8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5B5A4"/>
  <w14:defaultImageDpi w14:val="300"/>
  <w15:docId w15:val="{DD0C1D68-B948-4FB5-8FB0-75B28BDD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608E07-6B14-41CA-BF53-46ACA7E1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ED</cp:lastModifiedBy>
  <cp:revision>5</cp:revision>
  <dcterms:created xsi:type="dcterms:W3CDTF">2013-12-23T23:15:00Z</dcterms:created>
  <dcterms:modified xsi:type="dcterms:W3CDTF">2022-11-10T06:58:00Z</dcterms:modified>
  <cp:category/>
</cp:coreProperties>
</file>