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F6" w:rsidRDefault="00FA54F6">
      <w:pPr>
        <w:autoSpaceDE w:val="0"/>
        <w:autoSpaceDN w:val="0"/>
        <w:spacing w:after="78" w:line="220" w:lineRule="exact"/>
      </w:pPr>
    </w:p>
    <w:p w:rsidR="00FA54F6" w:rsidRDefault="00872194">
      <w:r w:rsidRPr="002972FD">
        <w:rPr>
          <w:noProof/>
          <w:lang w:val="ru-RU" w:eastAsia="ru-RU"/>
        </w:rPr>
        <w:drawing>
          <wp:inline distT="0" distB="0" distL="0" distR="0">
            <wp:extent cx="5600700" cy="2924175"/>
            <wp:effectExtent l="0" t="0" r="0" b="9525"/>
            <wp:docPr id="1" name="Рисунок 1" descr="img-22110312574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21103125740-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4" t="4593" r="4691" b="64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194" w:rsidRDefault="00872194"/>
    <w:p w:rsidR="00872194" w:rsidRDefault="00872194" w:rsidP="00872194"/>
    <w:p w:rsidR="00872194" w:rsidRDefault="00872194" w:rsidP="00872194"/>
    <w:p w:rsidR="00872194" w:rsidRDefault="00872194" w:rsidP="0087219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872194">
        <w:rPr>
          <w:rFonts w:ascii="Times New Roman" w:hAnsi="Times New Roman" w:cs="Times New Roman"/>
          <w:sz w:val="28"/>
          <w:szCs w:val="28"/>
          <w:lang w:val="ru-RU"/>
        </w:rPr>
        <w:t>Календарно-тематическое планирование</w:t>
      </w:r>
    </w:p>
    <w:p w:rsidR="00872194" w:rsidRDefault="00872194" w:rsidP="0087219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учебному  предмету</w:t>
      </w:r>
      <w:proofErr w:type="gramEnd"/>
    </w:p>
    <w:p w:rsidR="00872194" w:rsidRDefault="00872194" w:rsidP="0087219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«Математика»</w:t>
      </w:r>
    </w:p>
    <w:p w:rsidR="00872194" w:rsidRDefault="00872194" w:rsidP="0087219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1 класс</w:t>
      </w:r>
    </w:p>
    <w:p w:rsidR="00872194" w:rsidRDefault="00872194" w:rsidP="008721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2194" w:rsidRDefault="00872194" w:rsidP="0087219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Базовый уровень</w:t>
      </w:r>
    </w:p>
    <w:p w:rsidR="00872194" w:rsidRDefault="00872194" w:rsidP="0087219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872194" w:rsidRDefault="00872194" w:rsidP="008721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2194" w:rsidRDefault="00872194" w:rsidP="008721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2194" w:rsidRDefault="00872194" w:rsidP="0087219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2194" w:rsidRPr="00872194" w:rsidRDefault="00872194" w:rsidP="008721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721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872194">
        <w:rPr>
          <w:rFonts w:ascii="Times New Roman" w:hAnsi="Times New Roman" w:cs="Times New Roman"/>
          <w:sz w:val="24"/>
          <w:szCs w:val="24"/>
          <w:lang w:val="ru-RU"/>
        </w:rPr>
        <w:t xml:space="preserve">   Составитель:</w:t>
      </w:r>
    </w:p>
    <w:p w:rsidR="00872194" w:rsidRDefault="00872194" w:rsidP="008721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721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872194">
        <w:rPr>
          <w:rFonts w:ascii="Times New Roman" w:hAnsi="Times New Roman" w:cs="Times New Roman"/>
          <w:sz w:val="24"/>
          <w:szCs w:val="24"/>
          <w:lang w:val="ru-RU"/>
        </w:rPr>
        <w:t xml:space="preserve">  учитель начальных классов </w:t>
      </w:r>
      <w:proofErr w:type="spellStart"/>
      <w:r w:rsidRPr="00872194">
        <w:rPr>
          <w:rFonts w:ascii="Times New Roman" w:hAnsi="Times New Roman" w:cs="Times New Roman"/>
          <w:sz w:val="24"/>
          <w:szCs w:val="24"/>
          <w:lang w:val="ru-RU"/>
        </w:rPr>
        <w:t>Пихтерева</w:t>
      </w:r>
      <w:proofErr w:type="spellEnd"/>
      <w:r w:rsidRPr="00872194">
        <w:rPr>
          <w:rFonts w:ascii="Times New Roman" w:hAnsi="Times New Roman" w:cs="Times New Roman"/>
          <w:sz w:val="24"/>
          <w:szCs w:val="24"/>
          <w:lang w:val="ru-RU"/>
        </w:rPr>
        <w:t xml:space="preserve"> Н.В.</w:t>
      </w:r>
    </w:p>
    <w:p w:rsidR="00872194" w:rsidRDefault="00872194" w:rsidP="0087219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72194" w:rsidRDefault="00872194" w:rsidP="0087219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72194" w:rsidRDefault="00872194" w:rsidP="0087219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72194" w:rsidRPr="00872194" w:rsidRDefault="00872194" w:rsidP="0087219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2022 – 2023 учебный год</w:t>
      </w:r>
    </w:p>
    <w:p w:rsidR="00FA54F6" w:rsidRPr="00872194" w:rsidRDefault="00FA54F6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FA54F6" w:rsidRPr="00872194" w:rsidRDefault="00872194" w:rsidP="00872194">
      <w:pPr>
        <w:autoSpaceDE w:val="0"/>
        <w:autoSpaceDN w:val="0"/>
        <w:spacing w:after="320" w:line="230" w:lineRule="auto"/>
        <w:jc w:val="center"/>
        <w:rPr>
          <w:sz w:val="28"/>
          <w:szCs w:val="28"/>
          <w:lang w:val="ru-RU"/>
        </w:rPr>
      </w:pPr>
      <w:r w:rsidRPr="0087219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Календарно-тематическое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A54F6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FA54F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F6" w:rsidRDefault="00FA54F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F6" w:rsidRDefault="00FA54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F6" w:rsidRDefault="00FA54F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F6" w:rsidRDefault="00FA54F6"/>
        </w:tc>
      </w:tr>
      <w:tr w:rsidR="00FA54F6" w:rsidTr="00035B9D">
        <w:trPr>
          <w:trHeight w:hRule="exact" w:val="9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A54F6" w:rsidTr="00035B9D">
        <w:trPr>
          <w:trHeight w:hRule="exact" w:val="9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 w:rsidTr="00035B9D">
        <w:trPr>
          <w:trHeight w:hRule="exact" w:val="9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 w:rsidTr="00035B9D">
        <w:trPr>
          <w:trHeight w:hRule="exact" w:val="8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 w:rsidTr="00035B9D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 w:rsidTr="00035B9D">
        <w:trPr>
          <w:trHeight w:hRule="exact" w:val="9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 w:rsidTr="00035B9D">
        <w:trPr>
          <w:trHeight w:hRule="exact" w:val="1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 w:rsidTr="00035B9D">
        <w:trPr>
          <w:trHeight w:hRule="exact" w:val="9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16.09.2022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</w:p>
        </w:tc>
      </w:tr>
      <w:tr w:rsidR="00FA54F6" w:rsidTr="00035B9D">
        <w:trPr>
          <w:trHeight w:hRule="exact" w:val="9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 и цифра 9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 w:rsidTr="00035B9D">
        <w:trPr>
          <w:trHeight w:hRule="exact" w:val="9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 w:rsidTr="00035B9D">
        <w:trPr>
          <w:trHeight w:hRule="exact" w:val="9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Числа. Единица счёта.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</w:tbl>
    <w:p w:rsidR="00FA54F6" w:rsidRDefault="00FA54F6" w:rsidP="00035B9D">
      <w:pPr>
        <w:autoSpaceDE w:val="0"/>
        <w:autoSpaceDN w:val="0"/>
        <w:spacing w:after="0" w:line="240" w:lineRule="auto"/>
      </w:pPr>
    </w:p>
    <w:p w:rsidR="00FA54F6" w:rsidRDefault="00FA54F6" w:rsidP="00035B9D">
      <w:pPr>
        <w:spacing w:line="240" w:lineRule="auto"/>
        <w:sectPr w:rsidR="00FA54F6">
          <w:pgSz w:w="11900" w:h="16840"/>
          <w:pgMar w:top="298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54F6" w:rsidRDefault="00FA54F6" w:rsidP="00035B9D">
      <w:pPr>
        <w:autoSpaceDE w:val="0"/>
        <w:autoSpaceDN w:val="0"/>
        <w:spacing w:after="66" w:line="240" w:lineRule="auto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A54F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Счёт предметов,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запись результата цифрами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Порядковый номер объекта при заданном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порядке счёта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Сравнение чисел по количеству: больше,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меньше, столько 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 письменный;</w:t>
            </w:r>
          </w:p>
        </w:tc>
      </w:tr>
      <w:tr w:rsidR="00FA54F6" w:rsidRPr="00F831A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Сравнение </w:t>
            </w:r>
            <w:r w:rsidRPr="00F831AD">
              <w:rPr>
                <w:lang w:val="ru-RU"/>
              </w:rPr>
              <w:br/>
            </w:r>
            <w:proofErr w:type="spellStart"/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</w:t>
            </w:r>
            <w:proofErr w:type="spellEnd"/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групп предметов по количеству: больше,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меньше, столько 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04.10</w:t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F831A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Число и цифра 0 при измерении, вычислении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06.10</w:t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F831A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в пределах 20: чтение, запись, сравнение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07.10</w:t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F831A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Однозначные и двузначные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Увеличение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Уменьшение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EE674B" w:rsidTr="002D5B0C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Default="00EE674B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Pr="00F831AD" w:rsidRDefault="00EE674B" w:rsidP="00035B9D">
            <w:pPr>
              <w:autoSpaceDE w:val="0"/>
              <w:autoSpaceDN w:val="0"/>
              <w:spacing w:after="0" w:line="240" w:lineRule="auto"/>
              <w:ind w:left="72" w:right="310"/>
              <w:jc w:val="both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Длина и её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с помощью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заданной мерки. Длиннее.</w:t>
            </w:r>
          </w:p>
          <w:p w:rsidR="00EE674B" w:rsidRPr="00F831AD" w:rsidRDefault="00EE674B" w:rsidP="00035B9D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Короче. Одинаковые по длине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Default="00EE674B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Default="00EE674B" w:rsidP="00035B9D">
            <w:pPr>
              <w:spacing w:line="240" w:lineRule="auto"/>
            </w:pPr>
          </w:p>
        </w:tc>
        <w:tc>
          <w:tcPr>
            <w:tcW w:w="166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Pr="00EE674B" w:rsidRDefault="00EE674B" w:rsidP="00035B9D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31.10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Default="00EE674B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Default="00EE674B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EE674B" w:rsidTr="002D5B0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Default="00EE674B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Pr="00F831AD" w:rsidRDefault="00EE674B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Длина и её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с помощью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заданной мерки. Сравнение длин отрезков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Default="00EE674B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Default="00EE674B" w:rsidP="00035B9D">
            <w:pPr>
              <w:spacing w:line="240" w:lineRule="auto"/>
            </w:pP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Default="00EE674B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Default="00EE674B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Default="00EE674B" w:rsidP="00035B9D">
            <w:pPr>
              <w:autoSpaceDE w:val="0"/>
              <w:autoSpaceDN w:val="0"/>
              <w:spacing w:after="0" w:line="240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</w:tbl>
    <w:p w:rsidR="00FA54F6" w:rsidRDefault="00FA54F6" w:rsidP="00035B9D">
      <w:pPr>
        <w:autoSpaceDE w:val="0"/>
        <w:autoSpaceDN w:val="0"/>
        <w:spacing w:after="0" w:line="240" w:lineRule="auto"/>
      </w:pPr>
    </w:p>
    <w:p w:rsidR="00FA54F6" w:rsidRDefault="00FA54F6" w:rsidP="00035B9D">
      <w:pPr>
        <w:spacing w:line="240" w:lineRule="auto"/>
        <w:sectPr w:rsidR="00FA54F6">
          <w:pgSz w:w="11900" w:h="16840"/>
          <w:pgMar w:top="284" w:right="650" w:bottom="10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54F6" w:rsidRDefault="00FA54F6" w:rsidP="00035B9D">
      <w:pPr>
        <w:autoSpaceDE w:val="0"/>
        <w:autoSpaceDN w:val="0"/>
        <w:spacing w:after="66" w:line="240" w:lineRule="auto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A54F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Сравнение без измерения: выше — ниже, шире — уже, длиннее —короче, старше — моложе, тяжелее — легче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EE674B" w:rsidRDefault="00EE674B" w:rsidP="00035B9D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01.11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EE674B" w:rsidTr="005F09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Default="00EE674B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Default="00EE674B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Величины. Единицы длины: сантиметр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Default="00EE674B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Default="00EE674B" w:rsidP="00035B9D">
            <w:pPr>
              <w:spacing w:line="240" w:lineRule="auto"/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Pr="00EE674B" w:rsidRDefault="00EE674B" w:rsidP="00035B9D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02.11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Default="00EE674B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Default="00EE674B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EE674B" w:rsidRPr="00F831AD" w:rsidTr="005F09D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Default="00EE674B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Default="00EE674B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Величины. Единицы длины: дециметр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Default="00EE674B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Default="00EE674B" w:rsidP="00035B9D">
            <w:pPr>
              <w:spacing w:line="240" w:lineRule="auto"/>
            </w:pP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Default="00EE674B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Pr="00F831AD" w:rsidRDefault="00EE674B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01.11</w:t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74B" w:rsidRPr="00F831AD" w:rsidRDefault="00EE674B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F831A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Единицы длины: сантиметр, дециметр;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соотношения между ними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02.11</w:t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F831A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Вычисления вида □ + 1, □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–1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04.11</w:t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F831A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Вычисления вида □ + 2, □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–2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07.11</w:t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F831A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Вычисления вида □ + 3, □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–3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08.11</w:t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F831A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Вычисления вида □ + 4, □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–4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09.11</w:t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F831AD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76"/>
              <w:jc w:val="both"/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вида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□ + 5, □ + 6, □ + 7, □ + 8, □ + 9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11.11</w:t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156" w:right="144" w:hanging="15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</w:tbl>
    <w:p w:rsidR="00FA54F6" w:rsidRPr="00F831AD" w:rsidRDefault="00FA54F6" w:rsidP="00035B9D">
      <w:pPr>
        <w:autoSpaceDE w:val="0"/>
        <w:autoSpaceDN w:val="0"/>
        <w:spacing w:after="0" w:line="240" w:lineRule="auto"/>
        <w:rPr>
          <w:lang w:val="ru-RU"/>
        </w:rPr>
      </w:pPr>
    </w:p>
    <w:p w:rsidR="00FA54F6" w:rsidRPr="00F831AD" w:rsidRDefault="00FA54F6" w:rsidP="00035B9D">
      <w:pPr>
        <w:spacing w:line="240" w:lineRule="auto"/>
        <w:rPr>
          <w:lang w:val="ru-RU"/>
        </w:rPr>
        <w:sectPr w:rsidR="00FA54F6" w:rsidRPr="00F831AD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54F6" w:rsidRPr="00F831AD" w:rsidRDefault="00FA54F6" w:rsidP="00035B9D">
      <w:pPr>
        <w:autoSpaceDE w:val="0"/>
        <w:autoSpaceDN w:val="0"/>
        <w:spacing w:after="66" w:line="240" w:lineRule="auto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A54F6" w:rsidRPr="00F831A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вида 6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14.11</w:t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F831A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вида 7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15.11</w:t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вида 8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10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831AD">
              <w:rPr>
                <w:lang w:val="ru-RU"/>
              </w:rPr>
              <w:br/>
            </w:r>
            <w:proofErr w:type="spellStart"/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действия.Сложение</w:t>
            </w:r>
            <w:proofErr w:type="spellEnd"/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переходом через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 вида □ + 4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</w:tbl>
    <w:p w:rsidR="00FA54F6" w:rsidRDefault="00FA54F6" w:rsidP="00035B9D">
      <w:pPr>
        <w:autoSpaceDE w:val="0"/>
        <w:autoSpaceDN w:val="0"/>
        <w:spacing w:after="0" w:line="240" w:lineRule="auto"/>
      </w:pPr>
    </w:p>
    <w:p w:rsidR="00FA54F6" w:rsidRDefault="00FA54F6" w:rsidP="00035B9D">
      <w:pPr>
        <w:spacing w:line="240" w:lineRule="auto"/>
        <w:sectPr w:rsidR="00FA54F6">
          <w:pgSz w:w="11900" w:h="16840"/>
          <w:pgMar w:top="284" w:right="650" w:bottom="11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54F6" w:rsidRDefault="00FA54F6" w:rsidP="00035B9D">
      <w:pPr>
        <w:autoSpaceDE w:val="0"/>
        <w:autoSpaceDN w:val="0"/>
        <w:spacing w:after="66" w:line="240" w:lineRule="auto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A54F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+ 6, □ + 7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+ 8, □ + 9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11 -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 w:rsidRPr="00F831A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Арифметические действия. Сложение и вычитание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12 -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05.12</w:t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F831A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13 -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06.12</w:t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F831A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14 -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07.12</w:t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F831AD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15 -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09.12</w:t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</w:tbl>
    <w:p w:rsidR="00FA54F6" w:rsidRPr="00F831AD" w:rsidRDefault="00FA54F6" w:rsidP="00035B9D">
      <w:pPr>
        <w:autoSpaceDE w:val="0"/>
        <w:autoSpaceDN w:val="0"/>
        <w:spacing w:after="0" w:line="240" w:lineRule="auto"/>
        <w:rPr>
          <w:lang w:val="ru-RU"/>
        </w:rPr>
      </w:pPr>
    </w:p>
    <w:p w:rsidR="00FA54F6" w:rsidRPr="00F831AD" w:rsidRDefault="00FA54F6" w:rsidP="00035B9D">
      <w:pPr>
        <w:spacing w:line="240" w:lineRule="auto"/>
        <w:rPr>
          <w:lang w:val="ru-RU"/>
        </w:rPr>
        <w:sectPr w:rsidR="00FA54F6" w:rsidRPr="00F831AD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A54F6" w:rsidRPr="00F831AD" w:rsidTr="00217300">
        <w:trPr>
          <w:trHeight w:hRule="exact" w:val="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A54F6" w:rsidP="00035B9D">
            <w:pPr>
              <w:spacing w:line="240" w:lineRule="auto"/>
              <w:rPr>
                <w:lang w:val="ru-RU"/>
              </w:rPr>
            </w:pPr>
          </w:p>
        </w:tc>
      </w:tr>
    </w:tbl>
    <w:p w:rsidR="00FA54F6" w:rsidRPr="00F831AD" w:rsidRDefault="00FA54F6" w:rsidP="00035B9D">
      <w:pPr>
        <w:autoSpaceDE w:val="0"/>
        <w:autoSpaceDN w:val="0"/>
        <w:spacing w:after="0" w:line="240" w:lineRule="auto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A54F6" w:rsidRPr="00217300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16 -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12.12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17 - □, 18 -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результатов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результатов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вычитания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результатов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сложения и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Таблица сложения. Таблица сложения чисел в пределах 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Таблица сложения. Таблица сложения чисел в пределах 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Переместительное свойство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</w:tbl>
    <w:p w:rsidR="00FA54F6" w:rsidRDefault="00FA54F6" w:rsidP="00035B9D">
      <w:pPr>
        <w:autoSpaceDE w:val="0"/>
        <w:autoSpaceDN w:val="0"/>
        <w:spacing w:after="0" w:line="240" w:lineRule="auto"/>
      </w:pPr>
    </w:p>
    <w:p w:rsidR="00FA54F6" w:rsidRDefault="00FA54F6" w:rsidP="00035B9D">
      <w:pPr>
        <w:autoSpaceDE w:val="0"/>
        <w:autoSpaceDN w:val="0"/>
        <w:spacing w:after="0" w:line="240" w:lineRule="auto"/>
      </w:pPr>
    </w:p>
    <w:p w:rsidR="00FA54F6" w:rsidRDefault="00FA54F6" w:rsidP="00035B9D">
      <w:pPr>
        <w:spacing w:line="240" w:lineRule="auto"/>
        <w:sectPr w:rsidR="00FA54F6">
          <w:pgSz w:w="11900" w:h="16840"/>
          <w:pgMar w:top="0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54F6" w:rsidRDefault="00FA54F6" w:rsidP="00035B9D">
      <w:pPr>
        <w:autoSpaceDE w:val="0"/>
        <w:autoSpaceDN w:val="0"/>
        <w:spacing w:after="66" w:line="240" w:lineRule="auto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A54F6" w:rsidRPr="0021730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Вычитание как действие, обратное сложению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09.01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21730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Неизвестное слагаемое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10.01</w:t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217300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одинаковых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11.01</w:t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21730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Счёт по 2, по 3, по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13.01</w:t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21730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Прибавление и вычитание нуля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16.01</w:t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21730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чисел без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перехода через десяток.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576"/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217300">
              <w:rPr>
                <w:lang w:val="ru-RU"/>
              </w:rPr>
              <w:br/>
            </w:r>
            <w:proofErr w:type="spellStart"/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систематиз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17.01</w:t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без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перехода через десяток.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576"/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217300">
              <w:rPr>
                <w:lang w:val="ru-RU"/>
              </w:rPr>
              <w:br/>
            </w:r>
            <w:proofErr w:type="spellStart"/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системати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чисел с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 Общий приём сложения с переходом через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чисел с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с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 Общий приём вычитания с переходом через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</w:tbl>
    <w:p w:rsidR="00FA54F6" w:rsidRDefault="00FA54F6" w:rsidP="00035B9D">
      <w:pPr>
        <w:spacing w:line="240" w:lineRule="auto"/>
        <w:sectPr w:rsidR="00FA54F6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54F6" w:rsidRDefault="00FA54F6" w:rsidP="00035B9D">
      <w:pPr>
        <w:autoSpaceDE w:val="0"/>
        <w:autoSpaceDN w:val="0"/>
        <w:spacing w:after="66" w:line="240" w:lineRule="auto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A54F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с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структурные элементы, составление текстовой задачи по образцу.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по рисунку, по схематическому рисунку, по записи решения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структурные элементы, составление текстовой задачи по образцу.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по рисунку, по схематическому рисунку, по записи решения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между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данными и искомой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величиной в текстовой задаче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 w:rsidRPr="0021730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Выбор и запись арифметического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для получения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ответа на вопрос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01.02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217300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решения, ответа задачи.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03.02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</w:tbl>
    <w:p w:rsidR="00FA54F6" w:rsidRPr="00217300" w:rsidRDefault="00FA54F6" w:rsidP="00035B9D">
      <w:pPr>
        <w:autoSpaceDE w:val="0"/>
        <w:autoSpaceDN w:val="0"/>
        <w:spacing w:after="0" w:line="240" w:lineRule="auto"/>
        <w:rPr>
          <w:lang w:val="ru-RU"/>
        </w:rPr>
      </w:pPr>
    </w:p>
    <w:p w:rsidR="00FA54F6" w:rsidRPr="00217300" w:rsidRDefault="00FA54F6" w:rsidP="00035B9D">
      <w:pPr>
        <w:spacing w:line="240" w:lineRule="auto"/>
        <w:rPr>
          <w:lang w:val="ru-RU"/>
        </w:rPr>
        <w:sectPr w:rsidR="00FA54F6" w:rsidRPr="00217300">
          <w:pgSz w:w="11900" w:h="16840"/>
          <w:pgMar w:top="284" w:right="650" w:bottom="12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54F6" w:rsidRPr="00217300" w:rsidRDefault="00FA54F6" w:rsidP="00035B9D">
      <w:pPr>
        <w:autoSpaceDE w:val="0"/>
        <w:autoSpaceDN w:val="0"/>
        <w:spacing w:after="66" w:line="240" w:lineRule="auto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A54F6" w:rsidRPr="00217300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решения, ответа задачи.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остатка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06.02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217300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решения, ответа задачи.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07.02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217300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решения, ответа задачи.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увеличение числа на несколько единиц (с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двумя множествами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08.02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217300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решения, ответа задачи.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уменьшение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на несколько единиц (с двумя множествами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10.02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решения, ответа задачи.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720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разностное сравнение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 w:rsidRPr="00F831A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первого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</w:tbl>
    <w:p w:rsidR="00FA54F6" w:rsidRDefault="00FA54F6" w:rsidP="00035B9D">
      <w:pPr>
        <w:autoSpaceDE w:val="0"/>
        <w:autoSpaceDN w:val="0"/>
        <w:spacing w:after="0" w:line="240" w:lineRule="auto"/>
      </w:pPr>
    </w:p>
    <w:p w:rsidR="00FA54F6" w:rsidRDefault="00FA54F6" w:rsidP="00035B9D">
      <w:pPr>
        <w:spacing w:line="240" w:lineRule="auto"/>
        <w:sectPr w:rsidR="00FA54F6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54F6" w:rsidRDefault="00FA54F6" w:rsidP="00035B9D">
      <w:pPr>
        <w:autoSpaceDE w:val="0"/>
        <w:autoSpaceDN w:val="0"/>
        <w:spacing w:after="66" w:line="240" w:lineRule="auto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A54F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решения, ответа задачи.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нахождение неизвестного второго слагаемого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1ё5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решения, ответа задачи.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неизвестного уменьшаемого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решения, ответа задачи.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неизвестного вычитаемого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решения, ответа задачи.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Модели задач: краткая запись, рисунок, схема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 w:rsidRPr="00217300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Обнаружение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недостающего элемента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задачи, дополнение текста задачи числовыми данными (по иллюстрации, смыслу задачи, её решению)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01.03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217300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пространстве: слева/справа, сверху/снизу, между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03.03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</w:tbl>
    <w:p w:rsidR="00FA54F6" w:rsidRPr="00217300" w:rsidRDefault="00FA54F6" w:rsidP="00035B9D">
      <w:pPr>
        <w:autoSpaceDE w:val="0"/>
        <w:autoSpaceDN w:val="0"/>
        <w:spacing w:after="0" w:line="240" w:lineRule="auto"/>
        <w:rPr>
          <w:lang w:val="ru-RU"/>
        </w:rPr>
      </w:pPr>
    </w:p>
    <w:p w:rsidR="00FA54F6" w:rsidRPr="00217300" w:rsidRDefault="00FA54F6" w:rsidP="00035B9D">
      <w:pPr>
        <w:spacing w:line="240" w:lineRule="auto"/>
        <w:rPr>
          <w:lang w:val="ru-RU"/>
        </w:rPr>
        <w:sectPr w:rsidR="00FA54F6" w:rsidRPr="00217300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54F6" w:rsidRPr="00217300" w:rsidRDefault="00FA54F6" w:rsidP="00035B9D">
      <w:pPr>
        <w:autoSpaceDE w:val="0"/>
        <w:autoSpaceDN w:val="0"/>
        <w:spacing w:after="66" w:line="240" w:lineRule="auto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A54F6" w:rsidRPr="00217300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пространстве: установление пространственных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06.03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217300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пространстве: слева/справа, сверху/снизу, между;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10.03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217300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пространстве: слева/справа, сверху/снизу, между;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Вне.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Между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13.03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217300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 Распознавание объекта и его отражения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14.03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217300">
        <w:trPr>
          <w:trHeight w:hRule="exact" w:val="34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куба, шара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15.03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156" w:right="144" w:hanging="156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</w:tbl>
    <w:p w:rsidR="00FA54F6" w:rsidRPr="00217300" w:rsidRDefault="00FA54F6" w:rsidP="00035B9D">
      <w:pPr>
        <w:autoSpaceDE w:val="0"/>
        <w:autoSpaceDN w:val="0"/>
        <w:spacing w:after="0" w:line="240" w:lineRule="auto"/>
        <w:rPr>
          <w:lang w:val="ru-RU"/>
        </w:rPr>
      </w:pPr>
    </w:p>
    <w:p w:rsidR="00FA54F6" w:rsidRPr="00217300" w:rsidRDefault="00FA54F6" w:rsidP="00035B9D">
      <w:pPr>
        <w:spacing w:line="240" w:lineRule="auto"/>
        <w:rPr>
          <w:lang w:val="ru-RU"/>
        </w:rPr>
        <w:sectPr w:rsidR="00FA54F6" w:rsidRPr="00217300">
          <w:pgSz w:w="11900" w:h="16840"/>
          <w:pgMar w:top="284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54F6" w:rsidRPr="00217300" w:rsidRDefault="00FA54F6" w:rsidP="00035B9D">
      <w:pPr>
        <w:autoSpaceDE w:val="0"/>
        <w:autoSpaceDN w:val="0"/>
        <w:spacing w:after="66" w:line="240" w:lineRule="auto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A54F6" w:rsidRPr="00217300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фигур: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круга, треугольника,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 (квадрата)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17.03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217300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прямой, отрезка, точки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20.03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квадрата, треугольника. Изображение геометрических фигур "от руки"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3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многоугольника,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</w:tbl>
    <w:p w:rsidR="00FA54F6" w:rsidRDefault="00FA54F6" w:rsidP="00035B9D">
      <w:pPr>
        <w:autoSpaceDE w:val="0"/>
        <w:autoSpaceDN w:val="0"/>
        <w:spacing w:after="0" w:line="240" w:lineRule="auto"/>
      </w:pPr>
    </w:p>
    <w:p w:rsidR="00FA54F6" w:rsidRDefault="00FA54F6" w:rsidP="00035B9D">
      <w:pPr>
        <w:spacing w:line="240" w:lineRule="auto"/>
        <w:sectPr w:rsidR="00FA54F6">
          <w:pgSz w:w="11900" w:h="16840"/>
          <w:pgMar w:top="284" w:right="650" w:bottom="10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54F6" w:rsidRDefault="00FA54F6" w:rsidP="00035B9D">
      <w:pPr>
        <w:autoSpaceDE w:val="0"/>
        <w:autoSpaceDN w:val="0"/>
        <w:spacing w:after="66" w:line="240" w:lineRule="auto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A54F6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 (квадрата)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24.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 w:rsidRPr="00217300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линейки геометрических фигур: прямой, отрезка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03.04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217300">
        <w:trPr>
          <w:trHeight w:hRule="exact" w:val="45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многоугольника,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 (квадрата), прямой, отрезка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04.04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</w:tbl>
    <w:p w:rsidR="00FA54F6" w:rsidRPr="00217300" w:rsidRDefault="00FA54F6" w:rsidP="00035B9D">
      <w:pPr>
        <w:autoSpaceDE w:val="0"/>
        <w:autoSpaceDN w:val="0"/>
        <w:spacing w:after="0" w:line="240" w:lineRule="auto"/>
        <w:rPr>
          <w:lang w:val="ru-RU"/>
        </w:rPr>
      </w:pPr>
    </w:p>
    <w:p w:rsidR="00FA54F6" w:rsidRPr="00217300" w:rsidRDefault="00FA54F6" w:rsidP="00035B9D">
      <w:pPr>
        <w:spacing w:line="240" w:lineRule="auto"/>
        <w:rPr>
          <w:lang w:val="ru-RU"/>
        </w:rPr>
        <w:sectPr w:rsidR="00FA54F6" w:rsidRPr="0021730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54F6" w:rsidRPr="00217300" w:rsidRDefault="00FA54F6" w:rsidP="00035B9D">
      <w:pPr>
        <w:autoSpaceDE w:val="0"/>
        <w:autoSpaceDN w:val="0"/>
        <w:spacing w:after="66" w:line="240" w:lineRule="auto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A54F6" w:rsidRPr="00217300">
        <w:trPr>
          <w:trHeight w:hRule="exact" w:val="41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квадрата, треугольника с помощью линейки;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Прямоугольник. Квадрат.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 (квадрата) на клетчатой бумаге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05.04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217300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07.04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217300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Измерение длины в дециметрах и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сантиметрах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10.04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217300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11.04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217300" w:rsidTr="00035B9D">
        <w:trPr>
          <w:trHeight w:hRule="exact" w:val="20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B9D" w:rsidRDefault="00F831AD" w:rsidP="00035B9D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</w:p>
          <w:p w:rsidR="00035B9D" w:rsidRDefault="00F831AD" w:rsidP="00035B9D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сантиметрах. Сложение и вычитание длин отрезков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12.04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</w:tbl>
    <w:p w:rsidR="00FA54F6" w:rsidRPr="00217300" w:rsidRDefault="00FA54F6" w:rsidP="00035B9D">
      <w:pPr>
        <w:autoSpaceDE w:val="0"/>
        <w:autoSpaceDN w:val="0"/>
        <w:spacing w:after="0" w:line="240" w:lineRule="auto"/>
        <w:rPr>
          <w:lang w:val="ru-RU"/>
        </w:rPr>
      </w:pPr>
    </w:p>
    <w:p w:rsidR="00FA54F6" w:rsidRPr="00217300" w:rsidRDefault="00FA54F6" w:rsidP="00035B9D">
      <w:pPr>
        <w:spacing w:line="240" w:lineRule="auto"/>
        <w:rPr>
          <w:lang w:val="ru-RU"/>
        </w:rPr>
        <w:sectPr w:rsidR="00FA54F6" w:rsidRPr="00217300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54F6" w:rsidRPr="00217300" w:rsidRDefault="00FA54F6" w:rsidP="00035B9D">
      <w:pPr>
        <w:autoSpaceDE w:val="0"/>
        <w:autoSpaceDN w:val="0"/>
        <w:spacing w:after="66" w:line="240" w:lineRule="auto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A54F6" w:rsidRPr="00217300" w:rsidTr="00035B9D">
        <w:trPr>
          <w:trHeight w:hRule="exact" w:val="18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B9D" w:rsidRDefault="00F831AD" w:rsidP="00035B9D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</w:p>
          <w:p w:rsidR="00035B9D" w:rsidRDefault="00F831AD" w:rsidP="00035B9D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Длина стороны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квадрата, 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14.04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217300" w:rsidTr="00035B9D">
        <w:trPr>
          <w:trHeight w:hRule="exact" w:val="23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B9D" w:rsidRDefault="00F831AD" w:rsidP="00035B9D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Пространственные </w:t>
            </w:r>
          </w:p>
          <w:p w:rsidR="00035B9D" w:rsidRDefault="00F831AD" w:rsidP="00035B9D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геометрических задач на построение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17.04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Tr="00035B9D">
        <w:trPr>
          <w:trHeight w:hRule="exact" w:val="9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5B9D" w:rsidRDefault="00F831AD" w:rsidP="00035B9D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</w:t>
            </w:r>
          </w:p>
          <w:p w:rsidR="00035B9D" w:rsidRDefault="00F831AD" w:rsidP="00035B9D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Сбор данных 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 объекте по образцу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18.04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4F6" w:rsidTr="00035B9D">
        <w:trPr>
          <w:trHeight w:hRule="exact" w:val="14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5AA8" w:rsidRDefault="00F831AD" w:rsidP="00035B9D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129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</w:p>
          <w:p w:rsidR="00FA54F6" w:rsidRDefault="00F831AD" w:rsidP="00035B9D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129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Характеристики объекта,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группы объектов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(количество, форма, размер)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 w:rsidTr="002F5AA8">
        <w:trPr>
          <w:trHeight w:hRule="exact" w:val="20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5AA8" w:rsidRDefault="00F831AD" w:rsidP="00035B9D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129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</w:p>
          <w:p w:rsidR="00FA54F6" w:rsidRPr="00F831AD" w:rsidRDefault="00F831AD" w:rsidP="00035B9D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129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288"/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Характеристики объекта, группы объектов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(количество, форма,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размер).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более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предметов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 w:rsidTr="002F5AA8">
        <w:trPr>
          <w:trHeight w:hRule="exact" w:val="12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</w:t>
            </w:r>
          </w:p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Выбор </w:t>
            </w:r>
          </w:p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по образцу (по 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576" w:right="288" w:hanging="576"/>
              <w:rPr>
                <w:lang w:val="ru-RU"/>
              </w:rPr>
            </w:pPr>
            <w:proofErr w:type="spellStart"/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аданным</w:t>
            </w:r>
            <w:proofErr w:type="spellEnd"/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признакам)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 w:rsidTr="002F5AA8">
        <w:trPr>
          <w:trHeight w:hRule="exact" w:val="1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</w:p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Группировка </w:t>
            </w:r>
          </w:p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объектов по заданному 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</w:p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Группировка </w:t>
            </w:r>
          </w:p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бъектов</w:t>
            </w:r>
            <w:proofErr w:type="spellEnd"/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заданному </w:t>
            </w:r>
          </w:p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признаку. </w:t>
            </w:r>
            <w:r w:rsidRPr="002F5A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Группировка по </w:t>
            </w:r>
          </w:p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F5A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самостоятельно </w:t>
            </w:r>
          </w:p>
          <w:p w:rsidR="00FA54F6" w:rsidRPr="002F5AA8" w:rsidRDefault="00F831AD" w:rsidP="00035B9D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lang w:val="ru-RU"/>
              </w:rPr>
            </w:pPr>
            <w:r w:rsidRPr="002F5A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установленному признаку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</w:tbl>
    <w:p w:rsidR="00FA54F6" w:rsidRDefault="00FA54F6" w:rsidP="00035B9D">
      <w:pPr>
        <w:autoSpaceDE w:val="0"/>
        <w:autoSpaceDN w:val="0"/>
        <w:spacing w:after="0" w:line="240" w:lineRule="auto"/>
      </w:pPr>
    </w:p>
    <w:p w:rsidR="00FA54F6" w:rsidRDefault="00FA54F6" w:rsidP="00035B9D">
      <w:pPr>
        <w:spacing w:line="240" w:lineRule="auto"/>
        <w:sectPr w:rsidR="00FA54F6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A54F6">
        <w:trPr>
          <w:trHeight w:hRule="exact" w:val="21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</w:tr>
    </w:tbl>
    <w:p w:rsidR="00FA54F6" w:rsidRDefault="00FA54F6" w:rsidP="00035B9D">
      <w:pPr>
        <w:autoSpaceDE w:val="0"/>
        <w:autoSpaceDN w:val="0"/>
        <w:spacing w:after="0" w:line="240" w:lineRule="auto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A54F6" w:rsidTr="002F5AA8">
        <w:trPr>
          <w:trHeight w:hRule="exact" w:val="17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5AA8" w:rsidRDefault="00F831AD" w:rsidP="00035B9D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129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</w:p>
          <w:p w:rsidR="00FA54F6" w:rsidRDefault="00F831AD" w:rsidP="00035B9D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129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Закономерность в ряду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заданных объектов: её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обнаружение, продолжение ряда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21730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 w:rsidRPr="00217300" w:rsidTr="002F5AA8">
        <w:trPr>
          <w:trHeight w:hRule="exact" w:val="1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</w:p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Верные </w:t>
            </w:r>
          </w:p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(истинные) и неверные </w:t>
            </w:r>
          </w:p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(ложные) предложения, </w:t>
            </w:r>
          </w:p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составленные относительно </w:t>
            </w:r>
          </w:p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аданного</w:t>
            </w:r>
            <w:proofErr w:type="spellEnd"/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набора 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576" w:hanging="57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математических объектов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21730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03.05</w:t>
            </w:r>
            <w:r w:rsidR="00F831AD"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17300">
              <w:rPr>
                <w:lang w:val="ru-RU"/>
              </w:rPr>
              <w:br/>
            </w: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310510" w:rsidTr="002F5AA8">
        <w:trPr>
          <w:trHeight w:hRule="exact" w:val="1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</w:t>
            </w:r>
          </w:p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Чтение </w:t>
            </w:r>
          </w:p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таблицы (содержащей не 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576" w:right="288" w:hanging="57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более четырёх данных)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831AD" w:rsidP="00035B9D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21730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17300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31051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05.05</w:t>
            </w:r>
            <w:r w:rsidR="00F831AD"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310510">
              <w:rPr>
                <w:lang w:val="ru-RU"/>
              </w:rPr>
              <w:br/>
            </w: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310510">
              <w:rPr>
                <w:lang w:val="ru-RU"/>
              </w:rPr>
              <w:br/>
            </w: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F831AD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Математическая</w:t>
            </w:r>
          </w:p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Извлечение 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данного из строки, столбца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F831AD" w:rsidP="00035B9D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31051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08.05</w:t>
            </w:r>
            <w:r w:rsidR="00F831AD"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31051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4F6" w:rsidRPr="00310510" w:rsidTr="002F5AA8">
        <w:trPr>
          <w:trHeight w:hRule="exact" w:val="12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righ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</w:t>
            </w:r>
          </w:p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righ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Внесение </w:t>
            </w:r>
          </w:p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righ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одного-двух данных в 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576" w:right="576" w:hanging="57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31051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10.05</w:t>
            </w:r>
            <w:r w:rsidR="00F831AD"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310510">
              <w:rPr>
                <w:lang w:val="ru-RU"/>
              </w:rPr>
              <w:br/>
            </w: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310510">
              <w:rPr>
                <w:lang w:val="ru-RU"/>
              </w:rPr>
              <w:br/>
            </w: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310510" w:rsidTr="002F5AA8">
        <w:trPr>
          <w:trHeight w:hRule="exact" w:val="18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F831AD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right="720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</w:t>
            </w:r>
          </w:p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right="720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Чтение </w:t>
            </w:r>
          </w:p>
          <w:p w:rsidR="002F5AA8" w:rsidRDefault="002F5AA8" w:rsidP="00035B9D">
            <w:pPr>
              <w:autoSpaceDE w:val="0"/>
              <w:autoSpaceDN w:val="0"/>
              <w:spacing w:after="0" w:line="240" w:lineRule="auto"/>
              <w:ind w:left="576" w:right="720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r w:rsidR="00F831AD"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исунка, схемы 1—2</w:t>
            </w:r>
          </w:p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right="720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числовыми данными 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576" w:right="720" w:hanging="57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(значениями данных величин)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31051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12.05</w:t>
            </w:r>
            <w:r w:rsidR="00F831AD"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310510">
              <w:rPr>
                <w:lang w:val="ru-RU"/>
              </w:rPr>
              <w:br/>
            </w: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310510">
              <w:rPr>
                <w:lang w:val="ru-RU"/>
              </w:rPr>
              <w:br/>
            </w: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310510" w:rsidTr="002F5AA8">
        <w:trPr>
          <w:trHeight w:hRule="exact" w:val="1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</w:p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Выполнение </w:t>
            </w:r>
          </w:p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—3-шаговых инструкций, 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576" w:hanging="57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вязанных с вычислениями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310510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15.05</w:t>
            </w:r>
            <w:r w:rsidR="00F831AD"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F831AD" w:rsidP="00035B9D">
            <w:pPr>
              <w:autoSpaceDE w:val="0"/>
              <w:autoSpaceDN w:val="0"/>
              <w:spacing w:after="0" w:line="240" w:lineRule="auto"/>
              <w:ind w:left="156" w:right="144" w:hanging="156"/>
              <w:rPr>
                <w:lang w:val="ru-RU"/>
              </w:rPr>
            </w:pP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</w:t>
            </w:r>
            <w:r w:rsidRPr="00310510">
              <w:rPr>
                <w:lang w:val="ru-RU"/>
              </w:rPr>
              <w:br/>
            </w: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310510">
              <w:rPr>
                <w:lang w:val="ru-RU"/>
              </w:rPr>
              <w:br/>
            </w: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</w:tbl>
    <w:p w:rsidR="00FA54F6" w:rsidRPr="00310510" w:rsidRDefault="00FA54F6" w:rsidP="00035B9D">
      <w:pPr>
        <w:autoSpaceDE w:val="0"/>
        <w:autoSpaceDN w:val="0"/>
        <w:spacing w:after="0" w:line="240" w:lineRule="auto"/>
        <w:rPr>
          <w:lang w:val="ru-RU"/>
        </w:rPr>
      </w:pPr>
    </w:p>
    <w:p w:rsidR="00FA54F6" w:rsidRPr="00310510" w:rsidRDefault="00FA54F6" w:rsidP="00035B9D">
      <w:pPr>
        <w:autoSpaceDE w:val="0"/>
        <w:autoSpaceDN w:val="0"/>
        <w:spacing w:after="0" w:line="240" w:lineRule="auto"/>
        <w:rPr>
          <w:lang w:val="ru-RU"/>
        </w:rPr>
      </w:pPr>
    </w:p>
    <w:p w:rsidR="00FA54F6" w:rsidRPr="00310510" w:rsidRDefault="00FA54F6" w:rsidP="00035B9D">
      <w:pPr>
        <w:spacing w:line="240" w:lineRule="auto"/>
        <w:rPr>
          <w:lang w:val="ru-RU"/>
        </w:rPr>
        <w:sectPr w:rsidR="00FA54F6" w:rsidRPr="00310510">
          <w:pgSz w:w="11900" w:h="16840"/>
          <w:pgMar w:top="0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54F6" w:rsidRPr="00310510" w:rsidRDefault="00FA54F6" w:rsidP="00035B9D">
      <w:pPr>
        <w:autoSpaceDE w:val="0"/>
        <w:autoSpaceDN w:val="0"/>
        <w:spacing w:after="66" w:line="240" w:lineRule="auto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FA54F6" w:rsidRPr="00310510" w:rsidTr="002F5AA8">
        <w:trPr>
          <w:trHeight w:hRule="exact" w:val="15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</w:p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Выполнение </w:t>
            </w:r>
          </w:p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1—3-шаговых инструкций, </w:t>
            </w:r>
          </w:p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связанных с измерением 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576" w:hanging="57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31051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16.05</w:t>
            </w:r>
            <w:r w:rsidR="00F831AD"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310510">
              <w:rPr>
                <w:lang w:val="ru-RU"/>
              </w:rPr>
              <w:br/>
            </w: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310510">
              <w:rPr>
                <w:lang w:val="ru-RU"/>
              </w:rPr>
              <w:br/>
            </w: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310510" w:rsidTr="002F5AA8">
        <w:trPr>
          <w:trHeight w:hRule="exact" w:val="11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2F5AA8" w:rsidP="00035B9D">
            <w:pPr>
              <w:autoSpaceDE w:val="0"/>
              <w:autoSpaceDN w:val="0"/>
              <w:spacing w:after="0" w:line="240" w:lineRule="auto"/>
              <w:ind w:left="576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Комплексная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F5AA8" w:rsidRDefault="00F831AD" w:rsidP="00035B9D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2F5A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F5AA8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F5AA8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31051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17.05</w:t>
            </w:r>
            <w:r w:rsidR="00F831AD"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310510">
              <w:rPr>
                <w:lang w:val="ru-RU"/>
              </w:rPr>
              <w:br/>
            </w: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310510">
              <w:rPr>
                <w:lang w:val="ru-RU"/>
              </w:rPr>
              <w:br/>
            </w: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 w:rsidRPr="0031051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118.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F831AD" w:rsidP="00035B9D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Числа. Числа от 1 до </w:t>
            </w:r>
            <w:r w:rsidRPr="00F831AD">
              <w:rPr>
                <w:lang w:val="ru-RU"/>
              </w:rPr>
              <w:tab/>
            </w:r>
            <w:r w:rsid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вычитание. </w:t>
            </w: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F831AD" w:rsidP="00035B9D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31051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19.05</w:t>
            </w:r>
            <w:r w:rsidR="00F831AD"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310510">
              <w:rPr>
                <w:lang w:val="ru-RU"/>
              </w:rPr>
              <w:br/>
            </w: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310510">
              <w:rPr>
                <w:lang w:val="ru-RU"/>
              </w:rPr>
              <w:br/>
            </w: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письменный;</w:t>
            </w:r>
          </w:p>
        </w:tc>
      </w:tr>
      <w:tr w:rsidR="00FA54F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31051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119</w:t>
            </w:r>
            <w:r w:rsidR="00F831AD"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Величины. Единица длины: сантиметр.</w:t>
            </w:r>
          </w:p>
          <w:p w:rsidR="00FA54F6" w:rsidRPr="00310510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F831AD" w:rsidP="00035B9D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310510" w:rsidRDefault="0031051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 w:rsidR="00F831AD"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310510">
              <w:rPr>
                <w:lang w:val="ru-RU"/>
              </w:rPr>
              <w:br/>
            </w:r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310510">
              <w:rPr>
                <w:lang w:val="ru-RU"/>
              </w:rPr>
              <w:br/>
            </w:r>
            <w:proofErr w:type="spellStart"/>
            <w:r w:rsidRP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4F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Текстовые задачи. Задачи на нахождение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суммы и остатка.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31051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</w:tbl>
    <w:p w:rsidR="00FA54F6" w:rsidRDefault="00FA54F6" w:rsidP="00035B9D">
      <w:pPr>
        <w:autoSpaceDE w:val="0"/>
        <w:autoSpaceDN w:val="0"/>
        <w:spacing w:after="0" w:line="240" w:lineRule="auto"/>
      </w:pPr>
    </w:p>
    <w:p w:rsidR="00FA54F6" w:rsidRDefault="00FA54F6" w:rsidP="00035B9D">
      <w:pPr>
        <w:spacing w:line="240" w:lineRule="auto"/>
        <w:sectPr w:rsidR="00FA54F6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54F6" w:rsidRDefault="00FA54F6" w:rsidP="00035B9D">
      <w:pPr>
        <w:autoSpaceDE w:val="0"/>
        <w:autoSpaceDN w:val="0"/>
        <w:spacing w:after="66" w:line="240" w:lineRule="auto"/>
      </w:pPr>
    </w:p>
    <w:tbl>
      <w:tblPr>
        <w:tblW w:w="10632" w:type="dxa"/>
        <w:tblInd w:w="-846" w:type="dxa"/>
        <w:tblLayout w:type="fixed"/>
        <w:tblLook w:val="04A0" w:firstRow="1" w:lastRow="0" w:firstColumn="1" w:lastColumn="0" w:noHBand="0" w:noVBand="1"/>
      </w:tblPr>
      <w:tblGrid>
        <w:gridCol w:w="1001"/>
        <w:gridCol w:w="3074"/>
        <w:gridCol w:w="732"/>
        <w:gridCol w:w="1620"/>
        <w:gridCol w:w="1668"/>
        <w:gridCol w:w="1236"/>
        <w:gridCol w:w="1301"/>
      </w:tblGrid>
      <w:tr w:rsidR="00FA54F6" w:rsidTr="00872194">
        <w:trPr>
          <w:trHeight w:hRule="exact" w:val="138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</w:t>
            </w:r>
          </w:p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 (уменьшение) числа на несколько раз.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31051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 w:rsidRPr="002F5AA8" w:rsidTr="00872194">
        <w:trPr>
          <w:trHeight w:hRule="exact" w:val="688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F5AA8" w:rsidRDefault="00F831AD" w:rsidP="00035B9D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720"/>
              <w:rPr>
                <w:lang w:val="ru-RU"/>
              </w:rPr>
            </w:pPr>
            <w:r w:rsidRPr="002F5A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Итоговый контроль.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F5AA8" w:rsidRDefault="00F831AD" w:rsidP="00035B9D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2F5A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F5AA8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F5A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F5AA8" w:rsidRDefault="00FA54F6" w:rsidP="00035B9D">
            <w:pPr>
              <w:spacing w:line="240" w:lineRule="auto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F5AA8" w:rsidRDefault="00310510" w:rsidP="00035B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  <w:r w:rsidR="00F831AD" w:rsidRPr="002F5A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.05.2023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F5AA8" w:rsidRDefault="002F5AA8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</w:t>
            </w:r>
            <w:r w:rsidR="00F831AD" w:rsidRPr="002F5A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сьменный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</w:t>
            </w:r>
            <w:r w:rsidR="00F831AD" w:rsidRPr="002F5A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</w:p>
        </w:tc>
      </w:tr>
      <w:tr w:rsidR="00FA54F6" w:rsidTr="00872194">
        <w:trPr>
          <w:trHeight w:hRule="exact" w:val="149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F5AA8" w:rsidRDefault="00F831AD" w:rsidP="00035B9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2F5A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 w:rsidR="003105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Pr="002F5A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156" w:right="144" w:hanging="156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Пространственные отношения и </w:t>
            </w:r>
            <w:r w:rsidRPr="00F831AD">
              <w:rPr>
                <w:lang w:val="ru-RU"/>
              </w:rPr>
              <w:br/>
            </w: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 w:rsidRPr="002F5A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Пвторение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31051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 w:rsidTr="00872194">
        <w:trPr>
          <w:trHeight w:hRule="exact" w:val="14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31051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Математическая </w:t>
            </w:r>
          </w:p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Сравнение, </w:t>
            </w:r>
          </w:p>
          <w:p w:rsidR="002F5AA8" w:rsidRDefault="002F5AA8" w:rsidP="00035B9D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группировка,</w:t>
            </w:r>
          </w:p>
          <w:p w:rsidR="002F5AA8" w:rsidRDefault="00F831AD" w:rsidP="00035B9D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закономерности, </w:t>
            </w:r>
          </w:p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576" w:right="144" w:hanging="576"/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высказывания.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A54F6" w:rsidP="00035B9D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310510" w:rsidP="00035B9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  <w:r w:rsidR="00F831AD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письменный;</w:t>
            </w:r>
          </w:p>
        </w:tc>
      </w:tr>
      <w:tr w:rsidR="00FA54F6" w:rsidTr="00872194">
        <w:trPr>
          <w:trHeight w:hRule="exact" w:val="80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F831AD" w:rsidRDefault="00F831AD" w:rsidP="00035B9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831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Pr="00222A13" w:rsidRDefault="00222A13" w:rsidP="00035B9D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4F6" w:rsidRDefault="00F831AD" w:rsidP="00035B9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FA54F6" w:rsidRDefault="00FA54F6" w:rsidP="00035B9D">
      <w:pPr>
        <w:autoSpaceDE w:val="0"/>
        <w:autoSpaceDN w:val="0"/>
        <w:spacing w:after="0" w:line="240" w:lineRule="auto"/>
      </w:pPr>
    </w:p>
    <w:sectPr w:rsidR="00FA54F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35B9D"/>
    <w:rsid w:val="0006063C"/>
    <w:rsid w:val="0015074B"/>
    <w:rsid w:val="00217300"/>
    <w:rsid w:val="00222A13"/>
    <w:rsid w:val="0029639D"/>
    <w:rsid w:val="002F5AA8"/>
    <w:rsid w:val="00310510"/>
    <w:rsid w:val="00326F90"/>
    <w:rsid w:val="00872194"/>
    <w:rsid w:val="00AA1D8D"/>
    <w:rsid w:val="00B47730"/>
    <w:rsid w:val="00CB0664"/>
    <w:rsid w:val="00EE674B"/>
    <w:rsid w:val="00F831AD"/>
    <w:rsid w:val="00FA54F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3BD4C"/>
  <w14:defaultImageDpi w14:val="300"/>
  <w15:docId w15:val="{C18286CC-533E-4CB8-A30E-1D2DEC77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4181F3-1E59-4997-A048-AB888394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3028</Words>
  <Characters>17261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ED</cp:lastModifiedBy>
  <cp:revision>6</cp:revision>
  <dcterms:created xsi:type="dcterms:W3CDTF">2013-12-23T23:15:00Z</dcterms:created>
  <dcterms:modified xsi:type="dcterms:W3CDTF">2022-11-10T05:29:00Z</dcterms:modified>
  <cp:category/>
</cp:coreProperties>
</file>