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0C" w:rsidRPr="00024E0C" w:rsidRDefault="00024E0C" w:rsidP="00024E0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FC7A19" w:rsidP="00024E0C">
      <w:pPr>
        <w:autoSpaceDE w:val="0"/>
        <w:autoSpaceDN w:val="0"/>
        <w:spacing w:before="1038"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03240" cy="2924175"/>
            <wp:effectExtent l="19050" t="0" r="0" b="0"/>
            <wp:docPr id="1" name="Рисунок 1" descr="img-22110312574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21103125740-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344" t="4593" r="4691" b="6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E0C"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024E0C" w:rsidRPr="00024E0C" w:rsidRDefault="00024E0C" w:rsidP="00024E0C">
      <w:pPr>
        <w:autoSpaceDE w:val="0"/>
        <w:autoSpaceDN w:val="0"/>
        <w:spacing w:before="310" w:after="0" w:line="228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ОСНОВНОГО ОБЩЕГО ОБРАЗОВАНИЯ</w:t>
      </w:r>
    </w:p>
    <w:p w:rsidR="00024E0C" w:rsidRPr="00024E0C" w:rsidRDefault="00024E0C" w:rsidP="00024E0C">
      <w:pPr>
        <w:autoSpaceDE w:val="0"/>
        <w:autoSpaceDN w:val="0"/>
        <w:spacing w:before="310"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(ID 1938006)</w:t>
      </w:r>
    </w:p>
    <w:p w:rsidR="00024E0C" w:rsidRPr="00024E0C" w:rsidRDefault="00024E0C" w:rsidP="00024E0C">
      <w:pPr>
        <w:autoSpaceDE w:val="0"/>
        <w:autoSpaceDN w:val="0"/>
        <w:spacing w:before="670" w:after="0" w:line="228" w:lineRule="auto"/>
        <w:ind w:right="3374"/>
        <w:jc w:val="right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Учебного предмета</w:t>
      </w:r>
    </w:p>
    <w:p w:rsidR="00024E0C" w:rsidRPr="00024E0C" w:rsidRDefault="00024E0C" w:rsidP="00024E0C">
      <w:pPr>
        <w:autoSpaceDE w:val="0"/>
        <w:autoSpaceDN w:val="0"/>
        <w:spacing w:before="70" w:after="0" w:line="228" w:lineRule="auto"/>
        <w:ind w:right="3026"/>
        <w:jc w:val="right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«АНГЛИЙСКИЙ ЯЗЫК»</w:t>
      </w:r>
    </w:p>
    <w:p w:rsidR="00024E0C" w:rsidRPr="00024E0C" w:rsidRDefault="00024E0C" w:rsidP="00024E0C">
      <w:pPr>
        <w:autoSpaceDE w:val="0"/>
        <w:autoSpaceDN w:val="0"/>
        <w:spacing w:before="672" w:after="0" w:line="228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(для 5 класса основного общего образования на 2022-2023 учебный год)</w:t>
      </w:r>
    </w:p>
    <w:p w:rsidR="00024E0C" w:rsidRPr="00024E0C" w:rsidRDefault="00024E0C" w:rsidP="00024E0C">
      <w:pPr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tabs>
          <w:tab w:val="left" w:pos="776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tabs>
          <w:tab w:val="left" w:pos="776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tabs>
          <w:tab w:val="left" w:pos="77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024E0C" w:rsidRPr="00024E0C" w:rsidRDefault="00024E0C" w:rsidP="00024E0C">
      <w:pPr>
        <w:tabs>
          <w:tab w:val="left" w:pos="77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 xml:space="preserve">Тетерева Т.Н., </w:t>
      </w:r>
    </w:p>
    <w:p w:rsidR="00024E0C" w:rsidRPr="00024E0C" w:rsidRDefault="00024E0C" w:rsidP="00024E0C">
      <w:pPr>
        <w:tabs>
          <w:tab w:val="left" w:pos="77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024E0C" w:rsidRDefault="00024E0C" w:rsidP="00024E0C">
      <w:pPr>
        <w:rPr>
          <w:rFonts w:ascii="Times New Roman" w:hAnsi="Times New Roman" w:cs="Times New Roman"/>
          <w:sz w:val="24"/>
          <w:szCs w:val="24"/>
        </w:rPr>
      </w:pPr>
    </w:p>
    <w:p w:rsidR="00024E0C" w:rsidRDefault="00024E0C" w:rsidP="00024E0C">
      <w:pPr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>Волоконовка 2022</w:t>
      </w:r>
    </w:p>
    <w:p w:rsidR="00024E0C" w:rsidRPr="00024E0C" w:rsidRDefault="00024E0C" w:rsidP="00024E0C">
      <w:pPr>
        <w:spacing w:after="0"/>
        <w:rPr>
          <w:rFonts w:ascii="Times New Roman" w:hAnsi="Times New Roman" w:cs="Times New Roman"/>
          <w:sz w:val="24"/>
          <w:szCs w:val="24"/>
        </w:rPr>
        <w:sectPr w:rsidR="00024E0C" w:rsidRPr="00024E0C" w:rsidSect="00024E0C">
          <w:pgSz w:w="11900" w:h="16840"/>
          <w:pgMar w:top="298" w:right="1440" w:bottom="1440" w:left="1440" w:header="720" w:footer="720" w:gutter="0"/>
          <w:cols w:space="720"/>
        </w:sectPr>
      </w:pPr>
    </w:p>
    <w:p w:rsidR="00024E0C" w:rsidRPr="00024E0C" w:rsidRDefault="00024E0C" w:rsidP="00024E0C">
      <w:pP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024E0C" w:rsidRPr="00024E0C" w:rsidRDefault="00024E0C" w:rsidP="00024E0C">
      <w:pPr>
        <w:autoSpaceDE w:val="0"/>
        <w:autoSpaceDN w:val="0"/>
        <w:spacing w:before="346" w:after="0" w:line="285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английскому языку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программы основного общего образования и элементов содержания,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024E0C" w:rsidRPr="00024E0C" w:rsidRDefault="00024E0C" w:rsidP="00024E0C">
      <w:pPr>
        <w:autoSpaceDE w:val="0"/>
        <w:autoSpaceDN w:val="0"/>
        <w:spacing w:before="264" w:after="0" w:line="26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«ИНОСТРАННЫЙ (АНГЛИЙСКИЙ) ЯЗЫК »</w:t>
      </w:r>
    </w:p>
    <w:p w:rsidR="00024E0C" w:rsidRPr="00024E0C" w:rsidRDefault="00024E0C" w:rsidP="00024E0C">
      <w:pPr>
        <w:autoSpaceDE w:val="0"/>
        <w:autoSpaceDN w:val="0"/>
        <w:spacing w:before="166" w:after="0" w:line="285" w:lineRule="auto"/>
        <w:ind w:right="288"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наук и становится важной составляющей базы для общего и специального образования.</w:t>
      </w:r>
    </w:p>
    <w:p w:rsidR="00024E0C" w:rsidRPr="00024E0C" w:rsidRDefault="00024E0C" w:rsidP="00024E0C">
      <w:pPr>
        <w:autoSpaceDE w:val="0"/>
        <w:autoSpaceDN w:val="0"/>
        <w:spacing w:before="190" w:after="0" w:line="28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024E0C" w:rsidRPr="00024E0C" w:rsidRDefault="00024E0C" w:rsidP="00024E0C">
      <w:pPr>
        <w:autoSpaceDE w:val="0"/>
        <w:autoSpaceDN w:val="0"/>
        <w:spacing w:before="70" w:after="0" w:line="28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024E0C" w:rsidRPr="00024E0C" w:rsidRDefault="00024E0C" w:rsidP="00024E0C">
      <w:pPr>
        <w:autoSpaceDE w:val="0"/>
        <w:autoSpaceDN w:val="0"/>
        <w:spacing w:before="190" w:after="0" w:line="280" w:lineRule="auto"/>
        <w:ind w:right="288"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постглобализации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024E0C" w:rsidRDefault="00024E0C" w:rsidP="00024E0C">
      <w:pPr>
        <w:tabs>
          <w:tab w:val="left" w:pos="180"/>
        </w:tabs>
        <w:autoSpaceDE w:val="0"/>
        <w:autoSpaceDN w:val="0"/>
        <w:spacing w:before="190" w:after="0" w:line="261" w:lineRule="auto"/>
        <w:ind w:right="1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4D2102" w:rsidRDefault="004D2102" w:rsidP="00024E0C">
      <w:pPr>
        <w:tabs>
          <w:tab w:val="left" w:pos="180"/>
        </w:tabs>
        <w:autoSpaceDE w:val="0"/>
        <w:autoSpaceDN w:val="0"/>
        <w:spacing w:before="190" w:after="0" w:line="261" w:lineRule="auto"/>
        <w:ind w:right="1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102" w:rsidRDefault="004D2102" w:rsidP="00024E0C">
      <w:pPr>
        <w:tabs>
          <w:tab w:val="left" w:pos="180"/>
        </w:tabs>
        <w:autoSpaceDE w:val="0"/>
        <w:autoSpaceDN w:val="0"/>
        <w:spacing w:before="190" w:after="0" w:line="261" w:lineRule="auto"/>
        <w:ind w:right="1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102" w:rsidRDefault="004D2102" w:rsidP="00024E0C">
      <w:pPr>
        <w:tabs>
          <w:tab w:val="left" w:pos="180"/>
        </w:tabs>
        <w:autoSpaceDE w:val="0"/>
        <w:autoSpaceDN w:val="0"/>
        <w:spacing w:before="190" w:after="0" w:line="261" w:lineRule="auto"/>
        <w:ind w:right="1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102" w:rsidRPr="00024E0C" w:rsidRDefault="004D2102" w:rsidP="00024E0C">
      <w:pPr>
        <w:tabs>
          <w:tab w:val="left" w:pos="180"/>
        </w:tabs>
        <w:autoSpaceDE w:val="0"/>
        <w:autoSpaceDN w:val="0"/>
        <w:spacing w:before="190" w:after="0" w:line="261" w:lineRule="auto"/>
        <w:ind w:right="1728"/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ЦЕЛИ ИЗУЧЕНИЯ УЧЕБНОГО ПРЕДМЕТА «ИНОСТРАННЫЙ (АНГЛИЙСКИЙ) ЯЗЫК»</w:t>
      </w:r>
    </w:p>
    <w:p w:rsidR="00024E0C" w:rsidRPr="00024E0C" w:rsidRDefault="00024E0C" w:rsidP="004D2102">
      <w:pPr>
        <w:tabs>
          <w:tab w:val="left" w:pos="180"/>
        </w:tabs>
        <w:autoSpaceDE w:val="0"/>
        <w:autoSpaceDN w:val="0"/>
        <w:spacing w:before="166" w:after="0" w:line="261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ценностном, когнитивном и прагматическом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уровнях и, соответственно,</w:t>
      </w:r>
      <w:r w:rsidR="004D2102">
        <w:rPr>
          <w:rFonts w:ascii="Times New Roman" w:hAnsi="Times New Roman" w:cs="Times New Roman"/>
          <w:sz w:val="24"/>
          <w:szCs w:val="24"/>
        </w:rPr>
        <w:t xml:space="preserve">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воплощаются в личностных,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взаимопониманию между людьми разных стран.</w:t>
      </w:r>
    </w:p>
    <w:p w:rsidR="00024E0C" w:rsidRPr="00024E0C" w:rsidRDefault="00024E0C" w:rsidP="00024E0C">
      <w:pPr>
        <w:autoSpaceDE w:val="0"/>
        <w:autoSpaceDN w:val="0"/>
        <w:spacing w:before="190" w:after="0" w:line="268" w:lineRule="auto"/>
        <w:ind w:right="576"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прагматическом уровне </w:t>
      </w:r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целью иноязычного образования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компенсаторная компетенции:</w:t>
      </w:r>
    </w:p>
    <w:p w:rsidR="00024E0C" w:rsidRPr="00024E0C" w:rsidRDefault="00024E0C" w:rsidP="00024E0C">
      <w:pPr>
        <w:autoSpaceDE w:val="0"/>
        <w:autoSpaceDN w:val="0"/>
        <w:spacing w:before="180" w:after="0" w:line="261" w:lineRule="auto"/>
        <w:ind w:left="420" w:right="576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речевая компетенция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развитие коммуникативных умений в четырёх основных видах речевой деятельности (говорении,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чтении, письме);</w:t>
      </w:r>
    </w:p>
    <w:p w:rsidR="00024E0C" w:rsidRPr="00024E0C" w:rsidRDefault="00024E0C" w:rsidP="00024E0C">
      <w:pPr>
        <w:autoSpaceDE w:val="0"/>
        <w:autoSpaceDN w:val="0"/>
        <w:spacing w:before="240" w:after="0"/>
        <w:ind w:left="42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языковая компетенция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024E0C" w:rsidRPr="00024E0C" w:rsidRDefault="00024E0C" w:rsidP="00024E0C">
      <w:pPr>
        <w:autoSpaceDE w:val="0"/>
        <w:autoSpaceDN w:val="0"/>
        <w:spacing w:before="238" w:after="0" w:line="280" w:lineRule="auto"/>
        <w:ind w:left="420" w:right="144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proofErr w:type="spellStart"/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социокультурная</w:t>
      </w:r>
      <w:proofErr w:type="spellEnd"/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/межкультурная компетенция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024E0C" w:rsidRPr="00024E0C" w:rsidRDefault="00024E0C" w:rsidP="00024E0C">
      <w:pPr>
        <w:autoSpaceDE w:val="0"/>
        <w:autoSpaceDN w:val="0"/>
        <w:spacing w:before="238" w:after="0" w:line="261" w:lineRule="auto"/>
        <w:ind w:left="420" w:right="72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компенсаторная компетенция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развитие умений выходить из положения в условиях дефицита языковых средств при получении и передаче информации.</w:t>
      </w:r>
    </w:p>
    <w:p w:rsidR="00024E0C" w:rsidRDefault="00024E0C" w:rsidP="00024E0C">
      <w:pPr>
        <w:autoSpaceDE w:val="0"/>
        <w:autoSpaceDN w:val="0"/>
        <w:spacing w:before="298" w:after="0"/>
        <w:ind w:right="7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Наряду с иноязычной коммуникативной компетенцией средствами иностранного языка формируются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ключевые универсальные учебные компетенции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иностранным языкам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признаются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4D2102" w:rsidRDefault="004D2102" w:rsidP="00024E0C">
      <w:pPr>
        <w:autoSpaceDE w:val="0"/>
        <w:autoSpaceDN w:val="0"/>
        <w:spacing w:before="298" w:after="0"/>
        <w:ind w:right="7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102" w:rsidRDefault="004D2102" w:rsidP="00024E0C">
      <w:pPr>
        <w:autoSpaceDE w:val="0"/>
        <w:autoSpaceDN w:val="0"/>
        <w:spacing w:before="298" w:after="0"/>
        <w:ind w:right="7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102" w:rsidRDefault="004D2102" w:rsidP="00024E0C">
      <w:pPr>
        <w:autoSpaceDE w:val="0"/>
        <w:autoSpaceDN w:val="0"/>
        <w:spacing w:before="298" w:after="0"/>
        <w:ind w:right="7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102" w:rsidRDefault="004D2102" w:rsidP="00024E0C">
      <w:pPr>
        <w:autoSpaceDE w:val="0"/>
        <w:autoSpaceDN w:val="0"/>
        <w:spacing w:before="298" w:after="0"/>
        <w:ind w:right="7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102" w:rsidRPr="00024E0C" w:rsidRDefault="004D2102" w:rsidP="00024E0C">
      <w:pPr>
        <w:autoSpaceDE w:val="0"/>
        <w:autoSpaceDN w:val="0"/>
        <w:spacing w:before="298" w:after="0"/>
        <w:ind w:right="720" w:firstLine="180"/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autoSpaceDE w:val="0"/>
        <w:autoSpaceDN w:val="0"/>
        <w:spacing w:before="262" w:after="0" w:line="261" w:lineRule="auto"/>
        <w:ind w:right="4032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МЕСТО УЧЕБНОГО ПРЕДМЕТА В УЧЕБНОМ ПЛАНЕ«ИНОСТРАННЫЙ (АНГЛИЙСКИЙ) ЯЗЫК»</w:t>
      </w:r>
    </w:p>
    <w:p w:rsidR="004D2102" w:rsidRPr="004D2102" w:rsidRDefault="00024E0C" w:rsidP="004D2102">
      <w:pPr>
        <w:autoSpaceDE w:val="0"/>
        <w:autoSpaceDN w:val="0"/>
        <w:spacing w:before="166" w:after="0" w:line="28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</w:t>
      </w:r>
      <w:r w:rsidR="004D2102">
        <w:rPr>
          <w:rFonts w:ascii="Times New Roman" w:hAnsi="Times New Roman" w:cs="Times New Roman"/>
          <w:sz w:val="24"/>
          <w:szCs w:val="24"/>
        </w:rPr>
        <w:t xml:space="preserve"> </w:t>
      </w:r>
      <w:r w:rsidR="004D2102" w:rsidRPr="004D3326">
        <w:rPr>
          <w:rFonts w:ascii="Times New Roman" w:eastAsia="Times New Roman" w:hAnsi="Times New Roman" w:cs="Times New Roman"/>
          <w:sz w:val="24"/>
          <w:szCs w:val="24"/>
        </w:rPr>
        <w:t>Учебный план МБОУ СОШ с Волоконовка для успешного усвоения курса отводит на изу</w:t>
      </w:r>
      <w:r w:rsidR="004D2102">
        <w:rPr>
          <w:rFonts w:ascii="Times New Roman" w:eastAsia="Times New Roman" w:hAnsi="Times New Roman" w:cs="Times New Roman"/>
          <w:sz w:val="24"/>
          <w:szCs w:val="24"/>
        </w:rPr>
        <w:t>чение английского языка в 5 классе 3  часа в неделю всего 102 часа</w:t>
      </w:r>
      <w:r w:rsidR="004D2102" w:rsidRPr="004D3326">
        <w:rPr>
          <w:rFonts w:ascii="Times New Roman" w:eastAsia="Times New Roman" w:hAnsi="Times New Roman" w:cs="Times New Roman"/>
          <w:sz w:val="24"/>
          <w:szCs w:val="24"/>
        </w:rPr>
        <w:t xml:space="preserve">. В связи с особенностями календарного учебного графика </w:t>
      </w:r>
      <w:r w:rsidR="004D2102">
        <w:rPr>
          <w:rFonts w:ascii="Times New Roman" w:eastAsia="Times New Roman" w:hAnsi="Times New Roman" w:cs="Times New Roman"/>
          <w:sz w:val="24"/>
          <w:szCs w:val="24"/>
        </w:rPr>
        <w:t xml:space="preserve">(совпадение уроков с праздничными выходными днями) </w:t>
      </w:r>
      <w:r w:rsidR="004D2102" w:rsidRPr="004D3326">
        <w:rPr>
          <w:rFonts w:ascii="Times New Roman" w:eastAsia="Times New Roman" w:hAnsi="Times New Roman" w:cs="Times New Roman"/>
          <w:sz w:val="24"/>
          <w:szCs w:val="24"/>
        </w:rPr>
        <w:t xml:space="preserve">английский язык </w:t>
      </w:r>
      <w:r w:rsidR="004D2102">
        <w:rPr>
          <w:rFonts w:ascii="Times New Roman" w:eastAsia="Times New Roman" w:hAnsi="Times New Roman" w:cs="Times New Roman"/>
          <w:sz w:val="24"/>
          <w:szCs w:val="24"/>
        </w:rPr>
        <w:t>в 7</w:t>
      </w:r>
      <w:r w:rsidR="004D2102" w:rsidRPr="004D3326">
        <w:rPr>
          <w:rFonts w:ascii="Times New Roman" w:eastAsia="Times New Roman" w:hAnsi="Times New Roman" w:cs="Times New Roman"/>
          <w:sz w:val="24"/>
          <w:szCs w:val="24"/>
        </w:rPr>
        <w:t xml:space="preserve"> классе составит </w:t>
      </w:r>
      <w:r w:rsidR="004D2102">
        <w:rPr>
          <w:rFonts w:ascii="Times New Roman" w:eastAsia="Times New Roman" w:hAnsi="Times New Roman" w:cs="Times New Roman"/>
          <w:sz w:val="24"/>
          <w:szCs w:val="24"/>
        </w:rPr>
        <w:t>101 час</w:t>
      </w:r>
      <w:r w:rsidR="004D2102" w:rsidRPr="004D3326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корректировки количество часов на прохождение программы по предмету </w:t>
      </w:r>
      <w:r w:rsidR="004D2102">
        <w:rPr>
          <w:rFonts w:ascii="Times New Roman" w:eastAsia="Times New Roman" w:hAnsi="Times New Roman" w:cs="Times New Roman"/>
          <w:sz w:val="24"/>
          <w:szCs w:val="24"/>
        </w:rPr>
        <w:t>«Английский язык» за 2022-2023</w:t>
      </w:r>
      <w:r w:rsidR="004D2102" w:rsidRPr="004D3326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уменьшается, но при этом обеспечивается полное выполнение программы, включая выполнение ее практической части в полном объеме.</w:t>
      </w:r>
    </w:p>
    <w:p w:rsidR="004D2102" w:rsidRDefault="004D2102" w:rsidP="00024E0C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102" w:rsidRDefault="004D2102" w:rsidP="00024E0C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102" w:rsidRDefault="004D2102" w:rsidP="00024E0C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4E0C" w:rsidRPr="00024E0C" w:rsidRDefault="00024E0C" w:rsidP="00024E0C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УЧЕБНОГО ПРЕДМЕТА </w:t>
      </w:r>
    </w:p>
    <w:p w:rsidR="00024E0C" w:rsidRPr="00024E0C" w:rsidRDefault="00024E0C" w:rsidP="00024E0C">
      <w:pPr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166" w:after="0" w:line="268" w:lineRule="auto"/>
        <w:ind w:right="1152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КОММУНИКАТИВНЫЕ УМЕНИЯ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24E0C" w:rsidRPr="00024E0C" w:rsidRDefault="00024E0C" w:rsidP="00024E0C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Моя семья. Мои друзья. Семейные праздники: день рождения, Новый год.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024E0C" w:rsidRPr="00024E0C" w:rsidRDefault="00024E0C" w:rsidP="00024E0C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жизни: режим труда и отдыха, здоровое питание.</w:t>
      </w:r>
    </w:p>
    <w:p w:rsidR="00024E0C" w:rsidRPr="00024E0C" w:rsidRDefault="00024E0C" w:rsidP="00024E0C">
      <w:pPr>
        <w:autoSpaceDE w:val="0"/>
        <w:autoSpaceDN w:val="0"/>
        <w:spacing w:before="72" w:after="0" w:line="228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Покупки: одежда, обувь и продукты питания.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2" w:after="0" w:line="261" w:lineRule="auto"/>
        <w:ind w:right="864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школьная жизнь, школьная форма, изучаемые предметы. Переписка с зарубежными сверстниками.</w:t>
      </w:r>
    </w:p>
    <w:p w:rsidR="00024E0C" w:rsidRPr="00024E0C" w:rsidRDefault="00024E0C" w:rsidP="00024E0C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Каникулы в различное время года. Виды отдыха.</w:t>
      </w:r>
    </w:p>
    <w:p w:rsidR="00024E0C" w:rsidRPr="00024E0C" w:rsidRDefault="00024E0C" w:rsidP="00024E0C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Природа: дикие и домашние животные. Погода. Родной город/село. Транспорт.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68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люди родной страны и страны/стран изучаемого языка: писатели, поэты.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190" w:after="0" w:line="285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Говорение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коммуникативных умений </w:t>
      </w:r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диалогической речи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базе умений, сформированных в начальной школе: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диалог этикетного  характера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диалог-побуждение к действию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диалог-расспрос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: сообщать фактическую информацию, отвечая на вопросы разных видов; запрашивать интересующую информацию.</w:t>
      </w:r>
    </w:p>
    <w:p w:rsidR="00024E0C" w:rsidRPr="00024E0C" w:rsidRDefault="00024E0C" w:rsidP="00024E0C">
      <w:pPr>
        <w:autoSpaceDE w:val="0"/>
        <w:autoSpaceDN w:val="0"/>
        <w:spacing w:before="70" w:after="0"/>
        <w:ind w:right="288"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024E0C" w:rsidRPr="00024E0C" w:rsidRDefault="00024E0C" w:rsidP="00024E0C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Объём диалога — до 5 реплик со стороны каждого собеседника.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85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коммуникативных умений </w:t>
      </w:r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монологической речи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базе умений, сформированных в начальной школе: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 повествование/сообщение;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изложение (пересказ) основного содержания прочитанного текста;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3) краткое изложение результатов выполненной проектной работы.</w:t>
      </w:r>
    </w:p>
    <w:p w:rsidR="00024E0C" w:rsidRPr="00024E0C" w:rsidRDefault="00024E0C" w:rsidP="00024E0C">
      <w:pPr>
        <w:autoSpaceDE w:val="0"/>
        <w:autoSpaceDN w:val="0"/>
        <w:spacing w:before="70" w:after="0" w:line="268" w:lineRule="auto"/>
        <w:ind w:right="144"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монологического высказывания — 5-6 фраз.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190" w:after="0" w:line="285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Аудирование</w:t>
      </w:r>
      <w:proofErr w:type="spellEnd"/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коммуникативных умений </w:t>
      </w:r>
      <w:proofErr w:type="spellStart"/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аудирования</w:t>
      </w:r>
      <w:proofErr w:type="spellEnd"/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базе умений, сформированных в начальной школе: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непосредственном общении: понимание на слух речи учителя и одноклассников и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вербальная/невербальная реакция на услышанное;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024E0C" w:rsidRPr="00024E0C" w:rsidRDefault="00024E0C" w:rsidP="00024E0C">
      <w:pPr>
        <w:autoSpaceDE w:val="0"/>
        <w:autoSpaceDN w:val="0"/>
        <w:spacing w:before="72" w:after="0" w:line="268" w:lineRule="auto"/>
        <w:ind w:right="864" w:firstLine="180"/>
        <w:rPr>
          <w:rFonts w:ascii="Times New Roman" w:hAnsi="Times New Roman" w:cs="Times New Roman"/>
          <w:sz w:val="24"/>
          <w:szCs w:val="24"/>
        </w:rPr>
      </w:pP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024E0C" w:rsidRPr="00024E0C" w:rsidRDefault="00024E0C" w:rsidP="00024E0C">
      <w:pPr>
        <w:autoSpaceDE w:val="0"/>
        <w:autoSpaceDN w:val="0"/>
        <w:spacing w:before="70" w:after="0" w:line="268" w:lineRule="auto"/>
        <w:ind w:right="144" w:firstLine="180"/>
        <w:rPr>
          <w:rFonts w:ascii="Times New Roman" w:hAnsi="Times New Roman" w:cs="Times New Roman"/>
          <w:sz w:val="24"/>
          <w:szCs w:val="24"/>
        </w:rPr>
      </w:pP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пониманием запрашиваемой информации предполагает умение выделять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запрашиваемую информацию, представленную в эксплицитной (явной) форме, в воспринимаемом на слух тексте.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для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звучания текста/текстов для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до 1 минуты.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190" w:after="0" w:line="280" w:lineRule="auto"/>
        <w:ind w:right="432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Смысловое чтение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24E0C" w:rsidRPr="00024E0C" w:rsidRDefault="00024E0C" w:rsidP="00024E0C">
      <w:pPr>
        <w:autoSpaceDE w:val="0"/>
        <w:autoSpaceDN w:val="0"/>
        <w:spacing w:before="70" w:after="0" w:line="268" w:lineRule="auto"/>
        <w:ind w:right="432"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несущественные для понимания основного содержания.</w:t>
      </w:r>
    </w:p>
    <w:p w:rsidR="00024E0C" w:rsidRDefault="00024E0C" w:rsidP="00024E0C">
      <w:pPr>
        <w:tabs>
          <w:tab w:val="left" w:pos="180"/>
        </w:tabs>
        <w:autoSpaceDE w:val="0"/>
        <w:autoSpaceDN w:val="0"/>
        <w:spacing w:before="70" w:after="0" w:line="268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несплошных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 (таблиц) и понимание представленной в них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(таблица).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текста/текстов для чтения — 180-200 слов.</w:t>
      </w:r>
    </w:p>
    <w:p w:rsidR="004D2102" w:rsidRPr="00024E0C" w:rsidRDefault="004D2102" w:rsidP="00024E0C">
      <w:pPr>
        <w:tabs>
          <w:tab w:val="left" w:pos="180"/>
        </w:tabs>
        <w:autoSpaceDE w:val="0"/>
        <w:autoSpaceDN w:val="0"/>
        <w:spacing w:before="70" w:after="0" w:line="268" w:lineRule="auto"/>
        <w:ind w:right="288"/>
        <w:rPr>
          <w:rFonts w:ascii="Times New Roman" w:hAnsi="Times New Roman" w:cs="Times New Roman"/>
          <w:sz w:val="24"/>
          <w:szCs w:val="24"/>
        </w:rPr>
      </w:pPr>
    </w:p>
    <w:p w:rsidR="00024E0C" w:rsidRDefault="00024E0C" w:rsidP="00024E0C">
      <w:pPr>
        <w:tabs>
          <w:tab w:val="left" w:pos="180"/>
        </w:tabs>
        <w:autoSpaceDE w:val="0"/>
        <w:autoSpaceDN w:val="0"/>
        <w:spacing w:before="190" w:after="0" w:line="285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Письменная речь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умений письменной речи на базе умений, сформированных в начальной школе: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написание коротких поздравлений с праздниками (с Новым годом, Рождеством, днём рождения);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</w:p>
    <w:p w:rsidR="00024E0C" w:rsidRDefault="00024E0C" w:rsidP="00024E0C">
      <w:pPr>
        <w:tabs>
          <w:tab w:val="left" w:pos="180"/>
        </w:tabs>
        <w:autoSpaceDE w:val="0"/>
        <w:autoSpaceDN w:val="0"/>
        <w:spacing w:before="190" w:after="0" w:line="285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общения, принятыми в стране/странах изучаемого языка. </w:t>
      </w:r>
    </w:p>
    <w:p w:rsidR="00024E0C" w:rsidRPr="004D2102" w:rsidRDefault="00024E0C" w:rsidP="00024E0C">
      <w:pPr>
        <w:tabs>
          <w:tab w:val="left" w:pos="180"/>
        </w:tabs>
        <w:autoSpaceDE w:val="0"/>
        <w:autoSpaceDN w:val="0"/>
        <w:spacing w:before="190" w:after="0" w:line="285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сообщения — до 60 слов.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190" w:after="0" w:line="28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ЯЗЫКОВЫЕ ЗНАНИЯ И УМЕНИЯ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Фонетическая сторона речи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024E0C" w:rsidRPr="00024E0C" w:rsidRDefault="00024E0C" w:rsidP="00024E0C">
      <w:pPr>
        <w:autoSpaceDE w:val="0"/>
        <w:autoSpaceDN w:val="0"/>
        <w:spacing w:before="70" w:after="0" w:line="268" w:lineRule="auto"/>
        <w:ind w:right="864"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демонстрирующее понимание текста.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2" w:after="0" w:line="261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024E0C" w:rsidRPr="00024E0C" w:rsidRDefault="00024E0C" w:rsidP="00024E0C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текста для чтения вслух — до 90 слов.</w:t>
      </w:r>
    </w:p>
    <w:p w:rsidR="00024E0C" w:rsidRPr="00024E0C" w:rsidRDefault="00024E0C" w:rsidP="00024E0C">
      <w:pPr>
        <w:autoSpaceDE w:val="0"/>
        <w:autoSpaceDN w:val="0"/>
        <w:spacing w:before="190" w:after="0" w:line="261" w:lineRule="auto"/>
        <w:ind w:left="180" w:right="6192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Графика, орфография и пунктуация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написание изученных слов.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61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61" w:lineRule="auto"/>
        <w:ind w:right="1008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190" w:after="0" w:line="28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Лексическая сторона речи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24E0C" w:rsidRPr="00024E0C" w:rsidRDefault="00024E0C" w:rsidP="00024E0C">
      <w:pPr>
        <w:autoSpaceDE w:val="0"/>
        <w:autoSpaceDN w:val="0"/>
        <w:spacing w:before="70" w:after="0" w:line="268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85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способы словообразования: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аффиксация: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имён существительных при помощи суффиксов -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teacher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visitor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scientist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tourist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cussion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имён  прилагательных при помощи суффиксов -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wonderful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Russian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наречий при помощи суффикса -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recently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- (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unhappy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unreality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unusually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190" w:after="0" w:line="268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Грамматическая сторона речи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24E0C" w:rsidRPr="00024E0C" w:rsidRDefault="00024E0C" w:rsidP="00024E0C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с несколькими обстоятельствами, следующими в определённом порядке.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Вопросительные предложения (альтернативный и разделительный вопросы в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FutureSimpleTense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4E0C" w:rsidRPr="00024E0C" w:rsidRDefault="00024E0C" w:rsidP="00024E0C">
      <w:pPr>
        <w:autoSpaceDE w:val="0"/>
        <w:autoSpaceDN w:val="0"/>
        <w:spacing w:before="70" w:after="0" w:line="268" w:lineRule="auto"/>
        <w:ind w:right="144"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в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видо-временных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формах действительного залога в изъявительном наклонении в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PresentPerfectTense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повествовательных (утвердительных и отрицательных) и вопросительных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предложениях.</w:t>
      </w:r>
    </w:p>
    <w:p w:rsidR="00024E0C" w:rsidRPr="00024E0C" w:rsidRDefault="00024E0C" w:rsidP="00024E0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after="0" w:line="261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024E0C" w:rsidRPr="00024E0C" w:rsidRDefault="00024E0C" w:rsidP="00024E0C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существительные с причастиями настоящего и прошедшего времени.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61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 в положительной, сравнительной и превосходной степенях, образованные по правилу, и исключения.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190" w:after="0"/>
        <w:ind w:right="288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СОЦИОКУЛЬТУРНЫЕ ЗНАНИЯ И УМЕНИЯ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и использование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024E0C" w:rsidRPr="00024E0C" w:rsidRDefault="00024E0C" w:rsidP="00024E0C">
      <w:pPr>
        <w:autoSpaceDE w:val="0"/>
        <w:autoSpaceDN w:val="0"/>
        <w:spacing w:before="72" w:after="0" w:line="268" w:lineRule="auto"/>
        <w:ind w:right="576"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024E0C" w:rsidRPr="00024E0C" w:rsidRDefault="00024E0C" w:rsidP="00024E0C">
      <w:pPr>
        <w:autoSpaceDE w:val="0"/>
        <w:autoSpaceDN w:val="0"/>
        <w:spacing w:before="70" w:after="0" w:line="280" w:lineRule="auto"/>
        <w:ind w:right="144"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80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умений: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оформлять свой адрес на английском языке (в анкете, формуляре);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кратко представлять Россию и страну/страны изучаемого языка;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024E0C" w:rsidRPr="00024E0C" w:rsidRDefault="00024E0C" w:rsidP="00024E0C">
      <w:pPr>
        <w:autoSpaceDE w:val="0"/>
        <w:autoSpaceDN w:val="0"/>
        <w:spacing w:before="190" w:after="0" w:line="261" w:lineRule="auto"/>
        <w:ind w:left="180" w:right="864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КОМПЕНСАТОРНЫЕ УМЕНИЯ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при чтении и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языковой, в том числе контекстуальной, догадки.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61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 качестве опоры при порождении собственных высказываний ключевых слов, плана.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61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24E0C" w:rsidRDefault="00024E0C" w:rsidP="00024E0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4D2102" w:rsidRDefault="004D2102" w:rsidP="00024E0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4D2102" w:rsidRDefault="004D2102" w:rsidP="00024E0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4D2102" w:rsidRDefault="004D2102" w:rsidP="00024E0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4D2102" w:rsidRDefault="004D2102" w:rsidP="00024E0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4D2102" w:rsidRDefault="004D2102" w:rsidP="00024E0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4D2102" w:rsidRDefault="004D2102" w:rsidP="00024E0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4D2102" w:rsidRDefault="004D2102" w:rsidP="00024E0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4D2102" w:rsidRPr="00024E0C" w:rsidRDefault="004D2102" w:rsidP="00024E0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346" w:after="0" w:line="261" w:lineRule="auto"/>
        <w:ind w:right="1008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английского языка в основной школе направлено на достижение обучающимися личностных,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024E0C" w:rsidRPr="00024E0C" w:rsidRDefault="00024E0C" w:rsidP="00024E0C">
      <w:pPr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024E0C" w:rsidRPr="00024E0C" w:rsidRDefault="00024E0C" w:rsidP="00024E0C">
      <w:pPr>
        <w:autoSpaceDE w:val="0"/>
        <w:autoSpaceDN w:val="0"/>
        <w:spacing w:before="166" w:after="0" w:line="280" w:lineRule="auto"/>
        <w:ind w:right="576"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192" w:after="0" w:line="28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Гражданского воспитания</w:t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активное участие в жизни семьи, Организации, местного сообщества, родного края, страны;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обществе;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участию в гуманитарной деятельности (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помощь людям, нуждающимся в ней).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85" w:lineRule="auto"/>
        <w:ind w:right="432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Патриотического воспитания</w:t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8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Духовно-нравственного воспитания</w:t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/>
        <w:ind w:right="288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Эстетическоговоспитания</w:t>
      </w:r>
      <w:proofErr w:type="spellEnd"/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24E0C" w:rsidRPr="00024E0C" w:rsidRDefault="00024E0C" w:rsidP="00024E0C">
      <w:pPr>
        <w:spacing w:after="0"/>
        <w:rPr>
          <w:rFonts w:ascii="Times New Roman" w:hAnsi="Times New Roman" w:cs="Times New Roman"/>
          <w:sz w:val="24"/>
          <w:szCs w:val="24"/>
        </w:rPr>
        <w:sectPr w:rsidR="00024E0C" w:rsidRPr="00024E0C">
          <w:pgSz w:w="11900" w:h="16840"/>
          <w:pgMar w:top="298" w:right="650" w:bottom="420" w:left="666" w:header="720" w:footer="720" w:gutter="0"/>
          <w:cols w:space="720"/>
        </w:sectPr>
      </w:pPr>
    </w:p>
    <w:p w:rsidR="00024E0C" w:rsidRPr="00024E0C" w:rsidRDefault="00024E0C" w:rsidP="00024E0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after="0" w:line="268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ценности жизни;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интернет-среде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адаптироваться к стрессовым ситуациям и меняющимся социальным,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принимать себя и других, не осуждая;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Трудового воспитания</w:t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адаптироваться в профессиональной среде;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уважение к труду и результатам трудовой деятельности;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2" w:after="0" w:line="285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Экологического воспитания</w:t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своей роли как гражданина и потребителя в условиях взаимосвязи природной,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технологической и социальной сред;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8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Ценности научного познания</w:t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языковой и читательской культурой как средством познания мира;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</w:t>
      </w:r>
    </w:p>
    <w:p w:rsidR="00024E0C" w:rsidRPr="00024E0C" w:rsidRDefault="00024E0C" w:rsidP="00024E0C">
      <w:pPr>
        <w:spacing w:after="0"/>
        <w:rPr>
          <w:rFonts w:ascii="Times New Roman" w:hAnsi="Times New Roman" w:cs="Times New Roman"/>
          <w:sz w:val="24"/>
          <w:szCs w:val="24"/>
        </w:rPr>
        <w:sectPr w:rsidR="00024E0C" w:rsidRPr="00024E0C">
          <w:pgSz w:w="11900" w:h="16840"/>
          <w:pgMar w:top="298" w:right="640" w:bottom="428" w:left="666" w:header="720" w:footer="720" w:gutter="0"/>
          <w:cols w:space="720"/>
        </w:sectPr>
      </w:pPr>
    </w:p>
    <w:p w:rsidR="00024E0C" w:rsidRPr="00024E0C" w:rsidRDefault="00024E0C" w:rsidP="00024E0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autoSpaceDE w:val="0"/>
        <w:autoSpaceDN w:val="0"/>
        <w:spacing w:after="0" w:line="261" w:lineRule="auto"/>
        <w:ind w:right="864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результаты, обеспечивающие адаптацию </w:t>
      </w:r>
      <w:proofErr w:type="spellStart"/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обучающегосяк</w:t>
      </w:r>
      <w:proofErr w:type="spellEnd"/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изменяющимся условиям социальной и природной среды, включают</w:t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деятельности, а также в рамках социального взаимодействия с людьми из другой культурной среды;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анализировать и выявлять взаимосвязи природы, общества и экономики;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стрессовую ситуацию как вызов, требующий контрмер;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ситуацию стресса, корректировать принимаемые решения и действия;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готовым действовать в отсутствие гарантий успеха.</w:t>
      </w:r>
    </w:p>
    <w:p w:rsidR="00024E0C" w:rsidRPr="00024E0C" w:rsidRDefault="00024E0C" w:rsidP="00024E0C">
      <w:pPr>
        <w:autoSpaceDE w:val="0"/>
        <w:autoSpaceDN w:val="0"/>
        <w:spacing w:before="264" w:after="0" w:line="22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Овладение универсальными учебными познавательными действиями</w:t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1) базовые логические действия: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и характеризовать существенные признаки объектов (явлений);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предлагать критерии для выявления закономерностей и противоречий;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дефицит информации, данных, необходимых для решения поставленной задачи;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причинно-следственные связи при изучении явлений и процессов;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24E0C" w:rsidRPr="00024E0C" w:rsidRDefault="00024E0C" w:rsidP="00024E0C">
      <w:pPr>
        <w:spacing w:after="0"/>
        <w:rPr>
          <w:rFonts w:ascii="Times New Roman" w:hAnsi="Times New Roman" w:cs="Times New Roman"/>
          <w:sz w:val="24"/>
          <w:szCs w:val="24"/>
        </w:rPr>
        <w:sectPr w:rsidR="00024E0C" w:rsidRPr="00024E0C">
          <w:pgSz w:w="11900" w:h="16840"/>
          <w:pgMar w:top="286" w:right="654" w:bottom="296" w:left="666" w:header="720" w:footer="720" w:gutter="0"/>
          <w:cols w:space="720"/>
        </w:sectPr>
      </w:pPr>
    </w:p>
    <w:p w:rsidR="00024E0C" w:rsidRPr="00024E0C" w:rsidRDefault="00024E0C" w:rsidP="00024E0C">
      <w:pPr>
        <w:autoSpaceDE w:val="0"/>
        <w:autoSpaceDN w:val="0"/>
        <w:spacing w:after="90" w:line="220" w:lineRule="exact"/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2) базовые исследовательские действия: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вопросы как исследовательский инструмент познания;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гипотезу об истинности собственных суждений и суждений других,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аргументировать свою позицию, мнение;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прогнозировать возможное дальнейшее развитие процессов, событий и их последствия в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3) работа с информацией: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2" w:after="0" w:line="261" w:lineRule="auto"/>
        <w:ind w:right="1296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когнитивных навыков у обучающихся.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Овладение универсальными учебными коммуникативными действиями</w:t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1) общение: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выражать себя (свою точку зрения) в устных и письменных текстах;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24E0C" w:rsidRPr="00024E0C" w:rsidRDefault="00024E0C" w:rsidP="00024E0C">
      <w:pPr>
        <w:spacing w:after="0"/>
        <w:rPr>
          <w:rFonts w:ascii="Times New Roman" w:hAnsi="Times New Roman" w:cs="Times New Roman"/>
          <w:sz w:val="24"/>
          <w:szCs w:val="24"/>
        </w:rPr>
        <w:sectPr w:rsidR="00024E0C" w:rsidRPr="00024E0C">
          <w:pgSz w:w="11900" w:h="16840"/>
          <w:pgMar w:top="310" w:right="822" w:bottom="356" w:left="666" w:header="720" w:footer="720" w:gutter="0"/>
          <w:cols w:space="720"/>
        </w:sectPr>
      </w:pPr>
    </w:p>
    <w:p w:rsidR="00024E0C" w:rsidRPr="00024E0C" w:rsidRDefault="00024E0C" w:rsidP="00024E0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2) совместная деятельность: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обобщать мнения нескольких людей, проявлять готовность руководить, выполнять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поручения, подчиняться;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качество своего вклада в общий продукт по критериям, самостоятельно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сформулированным участниками взаимодействия;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результаты с исходной задачей и вклад каждого члена команды в достижение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70" w:after="0" w:line="261" w:lineRule="auto"/>
        <w:ind w:right="1152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 навыков и эмоционального интеллекта обучающихся.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Овладение универсальными учебными регулятивными действиями</w:t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1) самоорганизация: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проблемы для решения в жизненных и учебных ситуациях;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выбор и брать ответственность за решение;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2) самоконтроль: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рефлексии;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адекватную оценку ситуации и предлагать план её изменения;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цели и условиям;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3) эмоциональный интеллект:</w:t>
      </w:r>
    </w:p>
    <w:p w:rsidR="00024E0C" w:rsidRPr="00024E0C" w:rsidRDefault="00024E0C" w:rsidP="00024E0C">
      <w:pPr>
        <w:spacing w:after="0"/>
        <w:rPr>
          <w:rFonts w:ascii="Times New Roman" w:hAnsi="Times New Roman" w:cs="Times New Roman"/>
          <w:sz w:val="24"/>
          <w:szCs w:val="24"/>
        </w:rPr>
        <w:sectPr w:rsidR="00024E0C" w:rsidRPr="00024E0C">
          <w:pgSz w:w="11900" w:h="16840"/>
          <w:pgMar w:top="298" w:right="688" w:bottom="368" w:left="666" w:header="720" w:footer="720" w:gutter="0"/>
          <w:cols w:space="720"/>
        </w:sectPr>
      </w:pPr>
    </w:p>
    <w:p w:rsidR="00024E0C" w:rsidRPr="00024E0C" w:rsidRDefault="00024E0C" w:rsidP="00024E0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after="0" w:line="285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различать, называть и управлять собственными эмоциями и эмоциями других;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и анализировать причины эмоций;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ставить себя на место другого человека, понимать мотивы и намерения другого;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регулировать способ выражения эмоций;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4) принятие себя и других: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открытость себе и другим;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024E0C" w:rsidRPr="00024E0C" w:rsidRDefault="00024E0C" w:rsidP="00024E0C">
      <w:pPr>
        <w:autoSpaceDE w:val="0"/>
        <w:autoSpaceDN w:val="0"/>
        <w:spacing w:before="70" w:after="0" w:line="273" w:lineRule="auto"/>
        <w:ind w:right="144"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24E0C" w:rsidRPr="00024E0C" w:rsidRDefault="00024E0C" w:rsidP="00024E0C">
      <w:pPr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024E0C" w:rsidRPr="00024E0C" w:rsidRDefault="00024E0C" w:rsidP="00024E0C">
      <w:pPr>
        <w:autoSpaceDE w:val="0"/>
        <w:autoSpaceDN w:val="0"/>
        <w:spacing w:before="166" w:after="0" w:line="28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допороговом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в совокупности её составляющих — речевой, языковой,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компенсаторной,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метапредметной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(учебно-познавательной).</w:t>
      </w:r>
    </w:p>
    <w:p w:rsidR="00024E0C" w:rsidRPr="00024E0C" w:rsidRDefault="00024E0C" w:rsidP="00024E0C">
      <w:pPr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166" w:after="0" w:line="28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Владеть основными видами речевой деятельности: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говорение: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вести разные виды диалогов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создавать разные виды монологических высказываний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излагать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излагать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 выполненной проектной работы (объём — до 6 фраз);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аудирование</w:t>
      </w:r>
      <w:proofErr w:type="spellEnd"/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воспринимать на слух и понимать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до 1 минуты);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смысловоечтение</w:t>
      </w:r>
      <w:proofErr w:type="spellEnd"/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читать про себя и понимать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несплошные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тексты (таблицы) и понимать представленную в них информацию;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письменная речь: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писать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изучаемого языка;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писать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024E0C" w:rsidRPr="00024E0C" w:rsidRDefault="00024E0C" w:rsidP="00024E0C">
      <w:pPr>
        <w:autoSpaceDE w:val="0"/>
        <w:autoSpaceDN w:val="0"/>
        <w:spacing w:before="190" w:after="0" w:line="228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фонетическими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навыками: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различать на слух и адекватно,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без ошибок, ведущих к сбою</w:t>
      </w:r>
    </w:p>
    <w:p w:rsidR="00024E0C" w:rsidRDefault="00024E0C" w:rsidP="00024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spacing w:after="0"/>
        <w:rPr>
          <w:rFonts w:ascii="Times New Roman" w:hAnsi="Times New Roman" w:cs="Times New Roman"/>
          <w:sz w:val="24"/>
          <w:szCs w:val="24"/>
        </w:rPr>
        <w:sectPr w:rsidR="00024E0C" w:rsidRPr="00024E0C">
          <w:pgSz w:w="11900" w:h="16840"/>
          <w:pgMar w:top="298" w:right="676" w:bottom="416" w:left="666" w:header="720" w:footer="720" w:gutter="0"/>
          <w:cols w:space="720"/>
        </w:sectPr>
      </w:pPr>
    </w:p>
    <w:p w:rsidR="00024E0C" w:rsidRPr="00024E0C" w:rsidRDefault="00024E0C" w:rsidP="00024E0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after="0" w:line="285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коммуникации,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произносить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применять правила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отсутствия фразового ударения на служебных словах;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выразительно читать вслух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орфографическими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навыками: правильно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писать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изученные слова;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пунктуационными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навыками: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использовать</w:t>
      </w:r>
      <w:proofErr w:type="spellEnd"/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192" w:after="0" w:line="285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распознавать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употреблять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распознавать и употреблять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/-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; имена прилагательные с суффиксами -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; наречия с суффиксом -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распознавать и употреблять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устной и письменной речи изученные синонимы и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интернациональные слова;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знать и понимать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распознавать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письменном и звучащем тексте и употреблять в устной и письменной речи:</w:t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-  предложения с несколькими обстоятельствами, следующими в определённом порядке;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вопросительные предложения (альтернативный и разделительный вопросы в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FutureSimpleTense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глаголы в 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видо-временных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формах  действительного  залога в изъявительном наклонении в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PresentPerfectTense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повествовательных (утвердительных и отрицательных) и вопросительных предложениях;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- имена существительные с причастиями настоящего и прошедшего времени;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- наречия в положительной, сравнительной и превосходной степенях, образованные по правилу, и исключения;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190" w:after="0" w:line="285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знаниями и умениями: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использовать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отдельные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элементы речевого поведенческого этикета в стране/странах изучаемого языка в рамках тематического содержания;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знать/понимать и использовать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правильно оформлять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адрес, писать фамилии и имена (свои, родственников и друзей) на английском языке (в анкете, формуляре);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обладать базовыми знаниями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социокультурном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портрете родной страны и страны/стран изучаемого языка;</w:t>
      </w:r>
    </w:p>
    <w:p w:rsidR="00024E0C" w:rsidRDefault="00024E0C" w:rsidP="00024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E0C" w:rsidRDefault="00024E0C" w:rsidP="00024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autoSpaceDE w:val="0"/>
        <w:autoSpaceDN w:val="0"/>
        <w:spacing w:after="0" w:line="228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кратко представлять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Россию и страны/стран изучаемого языка;</w:t>
      </w:r>
    </w:p>
    <w:p w:rsidR="00024E0C" w:rsidRPr="00024E0C" w:rsidRDefault="00024E0C" w:rsidP="00024E0C">
      <w:pPr>
        <w:autoSpaceDE w:val="0"/>
        <w:autoSpaceDN w:val="0"/>
        <w:spacing w:before="190" w:after="0"/>
        <w:ind w:firstLine="180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Pr="00024E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 </w:t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компенсаторными умениями: использовать при чтении и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024E0C" w:rsidRPr="00024E0C" w:rsidRDefault="00024E0C" w:rsidP="00024E0C">
      <w:pPr>
        <w:tabs>
          <w:tab w:val="left" w:pos="180"/>
        </w:tabs>
        <w:autoSpaceDE w:val="0"/>
        <w:autoSpaceDN w:val="0"/>
        <w:spacing w:before="190" w:after="0" w:line="261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024E0C" w:rsidRDefault="00024E0C" w:rsidP="000C0672">
      <w:pPr>
        <w:tabs>
          <w:tab w:val="left" w:pos="180"/>
        </w:tabs>
        <w:autoSpaceDE w:val="0"/>
        <w:autoSpaceDN w:val="0"/>
        <w:spacing w:before="190" w:after="0" w:line="261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sz w:val="24"/>
          <w:szCs w:val="24"/>
        </w:rPr>
        <w:tab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024E0C" w:rsidRDefault="00024E0C" w:rsidP="00024E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54"/>
        <w:tblW w:w="10778" w:type="dxa"/>
        <w:tblLayout w:type="fixed"/>
        <w:tblLook w:val="04A0"/>
      </w:tblPr>
      <w:tblGrid>
        <w:gridCol w:w="572"/>
        <w:gridCol w:w="5387"/>
        <w:gridCol w:w="709"/>
        <w:gridCol w:w="850"/>
        <w:gridCol w:w="851"/>
        <w:gridCol w:w="2409"/>
      </w:tblGrid>
      <w:tr w:rsidR="000C0672" w:rsidRPr="00024E0C" w:rsidTr="000C0672">
        <w:trPr>
          <w:trHeight w:val="467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44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C0672" w:rsidRPr="00024E0C" w:rsidTr="00D32760">
        <w:trPr>
          <w:trHeight w:hRule="exact" w:val="1936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672" w:rsidRPr="00024E0C" w:rsidRDefault="000C0672" w:rsidP="000C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672" w:rsidRPr="00024E0C" w:rsidRDefault="000C0672" w:rsidP="000C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672" w:rsidRPr="00024E0C" w:rsidRDefault="000C0672" w:rsidP="000C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0672" w:rsidRPr="00FC7A19" w:rsidTr="000C0672">
        <w:trPr>
          <w:trHeight w:hRule="exact" w:val="18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80" w:after="0" w:line="249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https://resh.edu.ru/subject/11/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https://www.yaklass.ru/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https://uchebnik.mos.ru/catalogue</w:t>
            </w:r>
          </w:p>
        </w:tc>
      </w:tr>
      <w:tr w:rsidR="000C0672" w:rsidRPr="00FC7A19" w:rsidTr="000C0672">
        <w:trPr>
          <w:trHeight w:hRule="exact" w:val="198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Внешность и характер человека/литературного персонажа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D32760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49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https://resh.edu.ru/subject/11/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https://www.yaklass.ru/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https://uchebnik.mos.ru/catalogue</w:t>
            </w:r>
          </w:p>
        </w:tc>
      </w:tr>
      <w:tr w:rsidR="000C0672" w:rsidRPr="00FC7A19" w:rsidTr="000C0672">
        <w:trPr>
          <w:trHeight w:hRule="exact" w:val="18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8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49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https://resh.edu.ru/subject/11/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https://www.yaklass.ru/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https://uchebnik.mos.ru/catalogue</w:t>
            </w:r>
          </w:p>
        </w:tc>
      </w:tr>
      <w:tr w:rsidR="000C0672" w:rsidRPr="00FC7A19" w:rsidTr="000C0672">
        <w:trPr>
          <w:trHeight w:hRule="exact" w:val="19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8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Здоровый образ жизни: режим труда и отдыха. Здоровое питание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44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https://resh.edu.ru/subject/11/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https://www.yaklass.ru/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https://uchebnik.mos.ru/catalogue</w:t>
            </w:r>
          </w:p>
        </w:tc>
      </w:tr>
      <w:tr w:rsidR="000C0672" w:rsidRPr="00FC7A19" w:rsidTr="000C0672">
        <w:trPr>
          <w:trHeight w:hRule="exact" w:val="170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8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Покупки: одежда, обувь и продукты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  <w:r w:rsidR="00D3276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44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https://resh.edu.ru/subject/11/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https://www.yaklass.ru/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https://uchebnik.mos.ru/catalogue</w:t>
            </w:r>
          </w:p>
        </w:tc>
      </w:tr>
      <w:tr w:rsidR="000C0672" w:rsidRPr="00FC7A19" w:rsidTr="000C0672">
        <w:trPr>
          <w:trHeight w:hRule="exact" w:val="20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8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49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https://resh.edu.ru/subject/11/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https://www.yaklass.ru/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https://uchebnik.mos.ru/catalogue</w:t>
            </w:r>
          </w:p>
        </w:tc>
      </w:tr>
      <w:tr w:rsidR="000C0672" w:rsidRPr="00FC7A19" w:rsidTr="000C0672">
        <w:trPr>
          <w:trHeight w:hRule="exact" w:val="18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8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Каникулы в различное время года. Виды отдыха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49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https://resh.edu.ru/subject/11/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https://www.yaklass.ru/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https://uchebnik.mos.ru/catalogue</w:t>
            </w:r>
          </w:p>
        </w:tc>
      </w:tr>
      <w:tr w:rsidR="000C0672" w:rsidRPr="00FC7A19" w:rsidTr="000C0672">
        <w:trPr>
          <w:trHeight w:hRule="exact" w:val="197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8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Природа: дикие и домашние животные. Погода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D32760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49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https://resh.edu.ru/subject/11/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https://www.yaklass.ru/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https://uchebnik.mos.ru/catalogue</w:t>
            </w:r>
          </w:p>
        </w:tc>
      </w:tr>
      <w:tr w:rsidR="000C0672" w:rsidRPr="00FC7A19" w:rsidTr="000C0672">
        <w:trPr>
          <w:trHeight w:hRule="exact" w:val="21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8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Родной город/село. Транспорт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44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https://resh.edu.ru/subject/11/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https://www.yaklass.ru/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https://uchebnik.mos.ru/catalogue</w:t>
            </w:r>
          </w:p>
        </w:tc>
      </w:tr>
      <w:tr w:rsidR="000C0672" w:rsidRPr="00FC7A19" w:rsidTr="000C0672">
        <w:trPr>
          <w:trHeight w:hRule="exact" w:val="21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8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8" w:after="0" w:line="244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https://resh.edu.ru/subject/11/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https://www.yaklass.ru/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https://uchebnik.mos.ru/catalogue</w:t>
            </w:r>
          </w:p>
        </w:tc>
      </w:tr>
      <w:tr w:rsidR="000C0672" w:rsidRPr="00FC7A19" w:rsidTr="000C0672">
        <w:trPr>
          <w:trHeight w:hRule="exact" w:val="22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49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https://resh.edu.ru/subject/11/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https://www.yaklass.ru/ </w:t>
            </w:r>
            <w:r w:rsidRPr="0002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https://uchebnik.mos.ru/catalogue</w:t>
            </w:r>
          </w:p>
        </w:tc>
      </w:tr>
      <w:tr w:rsidR="000C0672" w:rsidRPr="00024E0C" w:rsidTr="000C0672">
        <w:trPr>
          <w:trHeight w:hRule="exact" w:val="467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D32760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672" w:rsidRPr="00024E0C" w:rsidRDefault="000C0672" w:rsidP="000C0672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0672" w:rsidRPr="00024E0C" w:rsidRDefault="000C0672" w:rsidP="000C067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024E0C" w:rsidRDefault="00024E0C" w:rsidP="00024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E0C" w:rsidRDefault="00024E0C" w:rsidP="00024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E0C" w:rsidRDefault="00024E0C" w:rsidP="00024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672" w:rsidRDefault="000C0672" w:rsidP="00024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672" w:rsidRDefault="000C0672" w:rsidP="00024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672" w:rsidRDefault="000C0672" w:rsidP="000C0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5 КЛАСС</w:t>
      </w:r>
    </w:p>
    <w:p w:rsidR="000C0672" w:rsidRDefault="000C0672" w:rsidP="000C0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4E0C" w:rsidRDefault="00024E0C" w:rsidP="00024E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92" w:type="dxa"/>
        <w:tblInd w:w="5" w:type="dxa"/>
        <w:tblLayout w:type="fixed"/>
        <w:tblLook w:val="04A0"/>
      </w:tblPr>
      <w:tblGrid>
        <w:gridCol w:w="421"/>
        <w:gridCol w:w="3524"/>
        <w:gridCol w:w="536"/>
        <w:gridCol w:w="1185"/>
        <w:gridCol w:w="1221"/>
        <w:gridCol w:w="1618"/>
        <w:gridCol w:w="1134"/>
        <w:gridCol w:w="1253"/>
      </w:tblGrid>
      <w:tr w:rsidR="00B56E03" w:rsidRPr="00024E0C" w:rsidTr="0082683C">
        <w:trPr>
          <w:trHeight w:val="46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6E03" w:rsidRPr="00024E0C" w:rsidRDefault="00B56E03">
            <w:pPr>
              <w:autoSpaceDE w:val="0"/>
              <w:autoSpaceDN w:val="0"/>
              <w:spacing w:before="92" w:after="0" w:line="261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№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п</w:t>
            </w:r>
            <w:proofErr w:type="spellEnd"/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/</w:t>
            </w:r>
            <w:proofErr w:type="spellStart"/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6E03" w:rsidRPr="00024E0C" w:rsidRDefault="00B56E03">
            <w:pPr>
              <w:autoSpaceDE w:val="0"/>
              <w:autoSpaceDN w:val="0"/>
              <w:spacing w:before="92" w:after="0" w:line="228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Тема урока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6E03" w:rsidRPr="00024E0C" w:rsidRDefault="00B56E03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Количество часов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6E03" w:rsidRPr="00024E0C" w:rsidRDefault="00B56E03">
            <w:pPr>
              <w:autoSpaceDE w:val="0"/>
              <w:autoSpaceDN w:val="0"/>
              <w:spacing w:before="92" w:after="0" w:line="261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Виды, формы контроля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03" w:rsidRPr="00024E0C" w:rsidRDefault="00B56E03">
            <w:pPr>
              <w:autoSpaceDE w:val="0"/>
              <w:autoSpaceDN w:val="0"/>
              <w:spacing w:before="92" w:after="0" w:line="261" w:lineRule="auto"/>
              <w:ind w:left="68" w:right="144"/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Сроки прохождения</w:t>
            </w:r>
          </w:p>
        </w:tc>
      </w:tr>
      <w:tr w:rsidR="004D2102" w:rsidRPr="00024E0C" w:rsidTr="0082683C">
        <w:trPr>
          <w:trHeight w:hRule="exact" w:val="1107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102" w:rsidRPr="00024E0C" w:rsidRDefault="004D2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102" w:rsidRPr="00024E0C" w:rsidRDefault="004D2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61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контрольные работы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61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практические работы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102" w:rsidRPr="00024E0C" w:rsidRDefault="004D2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B56E03" w:rsidRDefault="00B5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B56E03" w:rsidRDefault="00B5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факту</w:t>
            </w:r>
          </w:p>
        </w:tc>
      </w:tr>
      <w:tr w:rsidR="004D2102" w:rsidRPr="00024E0C" w:rsidTr="0082683C">
        <w:trPr>
          <w:trHeight w:hRule="exact" w:val="99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Моя семья. Члены семьи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01.09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69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B56E03">
            <w:pPr>
              <w:autoSpaceDE w:val="0"/>
              <w:autoSpaceDN w:val="0"/>
              <w:spacing w:before="94" w:after="0" w:line="261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Моя семья. Семейные традиции. Домашний питомец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02.09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B56E03">
            <w:pPr>
              <w:autoSpaceDE w:val="0"/>
              <w:autoSpaceDN w:val="0"/>
              <w:spacing w:before="94" w:after="0" w:line="261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Моя семья. Семейные праздники: день рождения. Мой день рождения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06.09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8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B56E03">
            <w:pPr>
              <w:autoSpaceDE w:val="0"/>
              <w:autoSpaceDN w:val="0"/>
              <w:spacing w:before="94" w:after="0" w:line="228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Моя семья. Домашние обязанности.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08.09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8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B56E03">
            <w:pPr>
              <w:autoSpaceDE w:val="0"/>
              <w:autoSpaceDN w:val="0"/>
              <w:spacing w:before="92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Моя семья. Любимые занятия членов семьи.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r w:rsidR="007A5777" w:rsidRPr="00024E0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2" w:after="0" w:line="232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09.09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69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 w:rsidP="007A5777">
            <w:pPr>
              <w:autoSpaceDE w:val="0"/>
              <w:autoSpaceDN w:val="0"/>
              <w:spacing w:before="94" w:after="0" w:line="261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Моя семья. Семейные праздники: Новый год. Новый год с семьей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13.09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8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B56E03">
            <w:pPr>
              <w:autoSpaceDE w:val="0"/>
              <w:autoSpaceDN w:val="0"/>
              <w:spacing w:before="94" w:after="0" w:line="228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Моя семья. Семейный выходной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15.09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6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B56E03">
            <w:pPr>
              <w:autoSpaceDE w:val="0"/>
              <w:autoSpaceDN w:val="0"/>
              <w:spacing w:before="94" w:after="0" w:line="228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Мои друзья. С друзьями в школе и на улице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16.09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7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B56E03">
            <w:pPr>
              <w:autoSpaceDE w:val="0"/>
              <w:autoSpaceDN w:val="0"/>
              <w:spacing w:before="94" w:after="0" w:line="228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Мои друзья. Лучший друг/подруга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C0672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 w:rsidP="0082683C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20.</w:t>
            </w:r>
            <w:r w:rsidR="0082683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7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B56E03">
            <w:pPr>
              <w:autoSpaceDE w:val="0"/>
              <w:autoSpaceDN w:val="0"/>
              <w:spacing w:before="94" w:after="0" w:line="261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"Моя семья. Семейные праздники".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22.09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8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11.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 w:rsidP="00B56E03">
            <w:pPr>
              <w:autoSpaceDE w:val="0"/>
              <w:autoSpaceDN w:val="0"/>
              <w:spacing w:before="92" w:after="0" w:line="261" w:lineRule="auto"/>
              <w:ind w:left="70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Внешность и характер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человека/литературного персонажа.</w:t>
            </w:r>
            <w:r w:rsidR="00B5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Описание внешности человека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23.09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84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 w:rsidP="00B56E03">
            <w:pPr>
              <w:autoSpaceDE w:val="0"/>
              <w:autoSpaceDN w:val="0"/>
              <w:spacing w:before="92" w:after="0" w:line="261" w:lineRule="auto"/>
              <w:ind w:left="70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Внешность и характер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человека/литературного персонажа.</w:t>
            </w:r>
            <w:r w:rsidR="00B5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Описание характера человека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27.09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6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B56E03">
            <w:pPr>
              <w:autoSpaceDE w:val="0"/>
              <w:autoSpaceDN w:val="0"/>
              <w:spacing w:before="92" w:after="0" w:line="261" w:lineRule="auto"/>
              <w:ind w:left="70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Внешность и характер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человека/литературного персонажа.</w:t>
            </w:r>
            <w:r w:rsidR="00B5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Внешность и характер членов моей семьи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29.09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69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14.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B56E03">
            <w:pPr>
              <w:autoSpaceDE w:val="0"/>
              <w:autoSpaceDN w:val="0"/>
              <w:spacing w:before="92" w:after="0" w:line="268" w:lineRule="auto"/>
              <w:ind w:left="70" w:right="8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Внешность и характер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человека/литературного персонажа. Внешность и характер моих друзей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30.09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</w:tbl>
    <w:p w:rsidR="00024E0C" w:rsidRPr="00024E0C" w:rsidRDefault="00024E0C" w:rsidP="00024E0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859" w:type="dxa"/>
        <w:tblInd w:w="5" w:type="dxa"/>
        <w:tblLayout w:type="fixed"/>
        <w:tblLook w:val="04A0"/>
      </w:tblPr>
      <w:tblGrid>
        <w:gridCol w:w="420"/>
        <w:gridCol w:w="3513"/>
        <w:gridCol w:w="534"/>
        <w:gridCol w:w="1182"/>
        <w:gridCol w:w="1217"/>
        <w:gridCol w:w="1639"/>
        <w:gridCol w:w="1134"/>
        <w:gridCol w:w="1220"/>
      </w:tblGrid>
      <w:tr w:rsidR="004D2102" w:rsidRPr="00024E0C" w:rsidTr="0082683C">
        <w:trPr>
          <w:trHeight w:hRule="exact" w:val="18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15.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 w:rsidP="00B56E03">
            <w:pPr>
              <w:autoSpaceDE w:val="0"/>
              <w:autoSpaceDN w:val="0"/>
              <w:spacing w:before="92" w:after="0" w:line="261" w:lineRule="auto"/>
              <w:ind w:left="70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Внешность и характер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человека/литературного персонажа.</w:t>
            </w:r>
            <w:r w:rsidR="00B5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Описание внешности знаменитых людей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04.10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21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B56E03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16.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B56E03">
            <w:pPr>
              <w:autoSpaceDE w:val="0"/>
              <w:autoSpaceDN w:val="0"/>
              <w:spacing w:before="92" w:after="0"/>
              <w:ind w:left="70" w:right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Внешность и характер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человека/литературного персонажа. Мои любимые литературные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персонажи:внешность</w:t>
            </w:r>
            <w:proofErr w:type="spellEnd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и характер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06.10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4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17.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61" w:lineRule="auto"/>
              <w:ind w:left="70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Внешность и характер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человека/литературного персонажа.</w:t>
            </w:r>
          </w:p>
          <w:p w:rsidR="004D2102" w:rsidRPr="007A5777" w:rsidRDefault="004D2102">
            <w:pPr>
              <w:autoSpaceDE w:val="0"/>
              <w:autoSpaceDN w:val="0"/>
              <w:spacing w:before="66" w:after="0" w:line="228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D32760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 w:rsidP="00D32760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07.10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 w:rsidP="00D32760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69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B56E03">
            <w:pPr>
              <w:autoSpaceDE w:val="0"/>
              <w:autoSpaceDN w:val="0"/>
              <w:spacing w:before="92" w:after="0" w:line="261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Досуг и увлечения/хобби современного подростка. Свободное время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32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11.10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84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B56E03">
            <w:pPr>
              <w:autoSpaceDE w:val="0"/>
              <w:autoSpaceDN w:val="0"/>
              <w:spacing w:before="92" w:after="0" w:line="261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Досуг и увлечения/хобби современного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подростка (чтение, кино, спорт). Чтение книг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13.10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7A5777">
        <w:trPr>
          <w:trHeight w:hRule="exact" w:val="19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7A5777" w:rsidRDefault="004D2102" w:rsidP="00B56E03">
            <w:pPr>
              <w:autoSpaceDE w:val="0"/>
              <w:autoSpaceDN w:val="0"/>
              <w:spacing w:before="92" w:after="0" w:line="268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Досуг и увлечения/хобби современного подростка (чтение, кино, спорт). Родная литература</w:t>
            </w:r>
            <w:r w:rsidR="007A577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 К</w:t>
            </w:r>
            <w:r w:rsidR="007A5777" w:rsidRPr="00024E0C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онтроль</w:t>
            </w:r>
            <w:r w:rsidR="007A5777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навыков говорения.</w:t>
            </w:r>
            <w:r w:rsidR="007A577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7A5777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7A5777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7A5777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7A5777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B56E03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14.10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240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7A5777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21.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B56E03">
            <w:pPr>
              <w:autoSpaceDE w:val="0"/>
              <w:autoSpaceDN w:val="0"/>
              <w:spacing w:before="92" w:after="0" w:line="268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Выдающиеся люди родной страны и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страны/стран изучаемого языка: писатели, поэты. Английский писатель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 </w:t>
            </w:r>
            <w:r w:rsidRPr="00E43D8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Комплексная контрольная работа №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Контрольная работа</w:t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Default="00B56E03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18.10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99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22.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7A5777">
            <w:pPr>
              <w:autoSpaceDE w:val="0"/>
              <w:autoSpaceDN w:val="0"/>
              <w:spacing w:before="92" w:after="0" w:line="268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Досуг и увлечения/хобби современного подростка (чтение, кино, спорт). Любимая книга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Контрольная работа</w:t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Default="00B56E03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20.10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55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23.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2" w:after="0" w:line="268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Досуг и увлечения/хобби современного подростка (чтение, кино, спорт). Кино и фотография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21.10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24.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2" w:after="0" w:line="268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Досуг и увлечения/хобби современного подростка (чтение, кино, спорт). Любимые мультфильмы и их герои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01.11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6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25.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2" w:after="0" w:line="268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Досуг и увлечения/хобби современного подростка (чтение, кино, спорт). Увлечения моих друзей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03.11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56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26.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 w:rsidP="00A36C9B">
            <w:pPr>
              <w:autoSpaceDE w:val="0"/>
              <w:autoSpaceDN w:val="0"/>
              <w:spacing w:before="92" w:after="0" w:line="261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Досуг и увлечения/хобби современного подростка (чтение, кино, спорт). Спорт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A36C9B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</w:t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04.11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40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E43D8B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7A5777" w:rsidRDefault="004D2102" w:rsidP="00A36C9B">
            <w:pPr>
              <w:autoSpaceDE w:val="0"/>
              <w:autoSpaceDN w:val="0"/>
              <w:spacing w:before="92" w:after="0" w:line="268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Досуг и увлечения/хобби современного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подростка (чтение, кино, спорт).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</w:t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Default="00A36C9B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08.11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</w:tbl>
    <w:p w:rsidR="00024E0C" w:rsidRPr="00024E0C" w:rsidRDefault="00024E0C" w:rsidP="00024E0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825" w:type="dxa"/>
        <w:tblInd w:w="5" w:type="dxa"/>
        <w:tblLayout w:type="fixed"/>
        <w:tblLook w:val="04A0"/>
      </w:tblPr>
      <w:tblGrid>
        <w:gridCol w:w="419"/>
        <w:gridCol w:w="3502"/>
        <w:gridCol w:w="532"/>
        <w:gridCol w:w="1178"/>
        <w:gridCol w:w="1213"/>
        <w:gridCol w:w="1661"/>
        <w:gridCol w:w="1134"/>
        <w:gridCol w:w="1186"/>
      </w:tblGrid>
      <w:tr w:rsidR="004D2102" w:rsidRPr="00024E0C" w:rsidTr="0082683C">
        <w:trPr>
          <w:trHeight w:hRule="exact" w:val="185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28.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2" w:after="0" w:line="268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Здоровый образ жизни: режим труда и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отдыха. Здоровое питание. Мой школьный день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10.11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84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29.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2" w:after="0" w:line="268" w:lineRule="auto"/>
              <w:ind w:left="70" w:right="7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Здоровый образ жизни: режим труда и отдыха. Здоровое питание. Профессии членов семьи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11.11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69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30.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2" w:after="0" w:line="268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Здоровый образ жизни: режим труда и отдыха. Здоровое питание. Профессии, которые мы выбираем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15.11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69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2" w:after="0" w:line="268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Здоровый образ жизни: режим труда и отдыха. Здоровое питание. Мой день на каникулах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17.11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84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2" w:after="0" w:line="268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Здоровый образ жизни: режим труда и отдыха. Здоровое питание. Пост в </w:t>
            </w:r>
            <w:proofErr w:type="spellStart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блоге</w:t>
            </w:r>
            <w:proofErr w:type="spellEnd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о своем рабочем дне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18.11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84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2" w:after="0" w:line="268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Здоровый образ жизни: режим труда и отдыха. Здоровое питание. Мини -проект«Солнечные часы»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22.11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68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6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34.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6" w:after="0" w:line="261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Здоровый образ жизни: режим труда и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отдыха. Здоровое питание. Еда для здоровья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6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6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6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6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6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24.11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6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55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35.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4" w:after="0" w:line="268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Здоровый образ жизни: режим труда и отдыха. Здоровое питание. Правильный перекус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25.11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4" w:after="0" w:line="261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Здоровый образ жизни: режим труда и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отдыха, здоровое питание. Визит к доктору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29.11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37.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2" w:after="0" w:line="268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Здоровый образ жизни: режим труда и отдыха. Здоровое питание.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A36C9B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A36C9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01.12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69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38.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4" w:after="0" w:line="261" w:lineRule="auto"/>
              <w:ind w:left="70" w:right="8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Покупки: одежда, обувь и продукты питания. Продукты питания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02.12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39.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4" w:after="0" w:line="261" w:lineRule="auto"/>
              <w:ind w:left="70" w:righ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Покупки: одежда, обувь и продукты питания. Заказ еды и напитков в кафе</w:t>
            </w:r>
            <w:r w:rsidR="007A577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  <w:r w:rsidR="007A5777" w:rsidRPr="00424FD1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Комплексная (рубежная) контрольная работа</w:t>
            </w:r>
            <w:r w:rsidR="007A577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r w:rsidR="007A5777" w:rsidRPr="00D32760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№2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7A5777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06.12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7A5777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40.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4" w:after="0" w:line="261" w:lineRule="auto"/>
              <w:ind w:left="70" w:right="8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Покупки: одежда, обувь и продукты питания. Одежда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08.12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82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4" w:after="0" w:line="261" w:lineRule="auto"/>
              <w:ind w:left="70" w:right="8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Покупки: одежда, обувь и продукты питания. Обувь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09.12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</w:tbl>
    <w:p w:rsidR="00024E0C" w:rsidRPr="00024E0C" w:rsidRDefault="00024E0C" w:rsidP="00024E0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825" w:type="dxa"/>
        <w:tblInd w:w="5" w:type="dxa"/>
        <w:tblLayout w:type="fixed"/>
        <w:tblLook w:val="04A0"/>
      </w:tblPr>
      <w:tblGrid>
        <w:gridCol w:w="419"/>
        <w:gridCol w:w="3502"/>
        <w:gridCol w:w="532"/>
        <w:gridCol w:w="1178"/>
        <w:gridCol w:w="1213"/>
        <w:gridCol w:w="1661"/>
        <w:gridCol w:w="1134"/>
        <w:gridCol w:w="1186"/>
      </w:tblGrid>
      <w:tr w:rsidR="004D2102" w:rsidRPr="00024E0C" w:rsidTr="0082683C">
        <w:trPr>
          <w:trHeight w:hRule="exact" w:val="126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2" w:after="0" w:line="261" w:lineRule="auto"/>
              <w:ind w:left="70" w:right="86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Покупки: одежда, обувь и продукты питания. Список покупок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13.12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227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6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7A5777">
            <w:pPr>
              <w:autoSpaceDE w:val="0"/>
              <w:autoSpaceDN w:val="0"/>
              <w:spacing w:before="96" w:after="0" w:line="261" w:lineRule="auto"/>
              <w:ind w:left="70" w:right="8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Покупки: одежда, обувь и продукты питания. Общение в магазине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6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6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6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6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Контрольная работа</w:t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Default="00A36C9B">
            <w:pPr>
              <w:autoSpaceDE w:val="0"/>
              <w:autoSpaceDN w:val="0"/>
              <w:spacing w:before="96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15.12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Default="004D2102">
            <w:pPr>
              <w:autoSpaceDE w:val="0"/>
              <w:autoSpaceDN w:val="0"/>
              <w:spacing w:before="96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69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4" w:after="0" w:line="268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Покупки: одежда, обувь и продукты питания. Выбор необходимых товаров в магазине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  <w:r w:rsidRPr="00424FD1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Контроль навыков говорения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Контрольная работа</w:t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Default="00A36C9B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16.12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1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45.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4" w:after="0" w:line="268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Школа, школьная жизнь, школьная форма, изучаемые предметы. Школьное расписание (дни недели)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20.12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8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46.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4" w:after="0" w:line="268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Школа, школьная жизнь, школьная форма, изучаемые предметы. Школьные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принадлежности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22.12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27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47.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4" w:after="0" w:line="261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Школа, школьная жизнь, школьная форма, изучаемые предметы. Классный кабинет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Письменный контроль;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23.12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55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48.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2" w:after="0" w:line="268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Школа, школьная жизнь, школьная форма, изучаемые предметы. Распорядок школьного дня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10.01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49.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2" w:after="0" w:line="261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Школа, школьная жизнь, школьная форма, изучаемые предметы. Домашнее задание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12.01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69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50.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2" w:after="0" w:line="261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Школа, школьная жизнь, школьная форма, изучаемые предметы. Школьные правила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13.01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2" w:after="0" w:line="261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Школа, школьная жизнь, школьная форма, изучаемые предметы. Школьная форма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17.01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55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2" w:after="0" w:line="261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Школа, школьная жизнь, школьная форма, изучаемые предметы. Школьные кружки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19.01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84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4" w:after="0" w:line="268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Школа, школьная жизнь, учебные предметы, школьная форма. Мои друзья. Мои одноклассники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20.01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42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54.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4" w:after="0" w:line="261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Школа, школьная жизнь, учебные предметы, школьная форма. Английская школа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Письменный контроль;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24.01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227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55.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2" w:after="0"/>
              <w:ind w:left="70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Школа, школьная жизнь, школьная форма, изучаемые предметы. Переписка с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зарубежными сверстниками. Письма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друзьям по переписке в английскую школу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26.01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</w:tbl>
    <w:p w:rsidR="00024E0C" w:rsidRPr="00024E0C" w:rsidRDefault="00024E0C" w:rsidP="00024E0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892" w:type="dxa"/>
        <w:tblInd w:w="5" w:type="dxa"/>
        <w:tblLayout w:type="fixed"/>
        <w:tblLook w:val="04A0"/>
      </w:tblPr>
      <w:tblGrid>
        <w:gridCol w:w="421"/>
        <w:gridCol w:w="3524"/>
        <w:gridCol w:w="536"/>
        <w:gridCol w:w="1185"/>
        <w:gridCol w:w="1221"/>
        <w:gridCol w:w="1618"/>
        <w:gridCol w:w="1134"/>
        <w:gridCol w:w="1253"/>
      </w:tblGrid>
      <w:tr w:rsidR="004D2102" w:rsidRPr="00024E0C" w:rsidTr="0082683C">
        <w:trPr>
          <w:trHeight w:hRule="exact" w:val="168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56.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2" w:after="0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Школа, школьная жизнь, школьная форма, изучаемые предметы. Переписка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зарубежными сверстниками. Мои друзья.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27.01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26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57.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4" w:after="0" w:line="261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Школа, школьная жизнь, школьная форма, изучаемые предметы. Школа моей мечты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31.01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98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58.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2" w:after="0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Школа, школьная жизнь, школьная форма, изучаемые предметы. Переписка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зарубежными сверстниками. Мои друзья.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02.02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27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59.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7A5777" w:rsidRDefault="004D2102" w:rsidP="00A36C9B">
            <w:pPr>
              <w:autoSpaceDE w:val="0"/>
              <w:autoSpaceDN w:val="0"/>
              <w:spacing w:before="92" w:after="0" w:line="261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Школа, школьная жизнь, школьная форма, изучаемые предметы.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32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32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A36C9B" w:rsidRDefault="00A36C9B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A36C9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03.02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60.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 w:rsidP="00A36C9B">
            <w:pPr>
              <w:autoSpaceDE w:val="0"/>
              <w:autoSpaceDN w:val="0"/>
              <w:spacing w:before="92" w:after="0" w:line="261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Каникулы в различное время года. Мы думаем о каникулах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07.02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6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61.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2" w:after="0" w:line="261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Каникулы в различное время года. Виды отдыха. Отдых зимой и летом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09.02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6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Каникулы в различное время года. Виды отдыха. Лето в деревне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6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6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6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6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6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10.02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6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63.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4" w:after="0" w:line="261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Каникулы в различное время года. Виды отдыха. Лето у моря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14.02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8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64.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4" w:after="0" w:line="261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Каникулы в различное время года. Виды отдыха. В летнем лагере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16.02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4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65.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2" w:after="0" w:line="261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Каникулы в различное время года. Виды отдыха. В спортивном лагере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424FD1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17.02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99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66.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4" w:after="0" w:line="261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Каникулы в различное время года. Виды отдыха.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21.02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8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67.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 w:rsidP="00A36C9B">
            <w:pPr>
              <w:autoSpaceDE w:val="0"/>
              <w:autoSpaceDN w:val="0"/>
              <w:spacing w:before="92" w:after="0" w:line="228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Природа. Погода. Времена года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24.02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68.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2" w:after="0" w:line="228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Природа. Погода. Времена года и погода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28.02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0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69.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2" w:after="0" w:line="228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Природа. Погода. Погода в Великобритании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02.03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</w:tbl>
    <w:p w:rsidR="00024E0C" w:rsidRPr="00024E0C" w:rsidRDefault="00024E0C" w:rsidP="00024E0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792" w:type="dxa"/>
        <w:tblInd w:w="5" w:type="dxa"/>
        <w:tblLayout w:type="fixed"/>
        <w:tblLook w:val="04A0"/>
      </w:tblPr>
      <w:tblGrid>
        <w:gridCol w:w="417"/>
        <w:gridCol w:w="3491"/>
        <w:gridCol w:w="531"/>
        <w:gridCol w:w="1174"/>
        <w:gridCol w:w="1210"/>
        <w:gridCol w:w="1682"/>
        <w:gridCol w:w="1134"/>
        <w:gridCol w:w="1153"/>
      </w:tblGrid>
      <w:tr w:rsidR="004D2102" w:rsidRPr="00024E0C" w:rsidTr="0082683C">
        <w:trPr>
          <w:trHeight w:hRule="exact" w:val="173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70.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 w:rsidP="00A36C9B">
            <w:pPr>
              <w:autoSpaceDE w:val="0"/>
              <w:autoSpaceDN w:val="0"/>
              <w:spacing w:before="92" w:after="0" w:line="261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Природа: дикие и домашние животные. Дикие животные России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03.03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 w:rsidP="00A36C9B">
            <w:pPr>
              <w:autoSpaceDE w:val="0"/>
              <w:autoSpaceDN w:val="0"/>
              <w:spacing w:before="92" w:after="0" w:line="261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Природа: дикие и домашние животные. В зоопарке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07.03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2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72.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 w:rsidP="00A36C9B">
            <w:pPr>
              <w:autoSpaceDE w:val="0"/>
              <w:autoSpaceDN w:val="0"/>
              <w:spacing w:before="92" w:after="0" w:line="228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Природа. Разнообразие природы России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Письменный контроль;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09.03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73.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 w:rsidP="00A36C9B">
            <w:pPr>
              <w:autoSpaceDE w:val="0"/>
              <w:autoSpaceDN w:val="0"/>
              <w:spacing w:before="94" w:after="0" w:line="228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Природа. Природа Англии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10.03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74.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 w:rsidP="00A36C9B">
            <w:pPr>
              <w:autoSpaceDE w:val="0"/>
              <w:autoSpaceDN w:val="0"/>
              <w:spacing w:before="94" w:after="0" w:line="261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Природа: дикие и домашние животные. На ферме: домашние животные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14.03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55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75.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4" w:after="0" w:line="261" w:lineRule="auto"/>
              <w:ind w:left="70" w:righ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Природа. Погода. </w:t>
            </w:r>
            <w:proofErr w:type="spellStart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Минипроект</w:t>
            </w:r>
            <w:proofErr w:type="spellEnd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« Ну и погода!»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Комплексная контрольная работа №3.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Контрольная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16.03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5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76.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 w:rsidP="00A36C9B">
            <w:pPr>
              <w:autoSpaceDE w:val="0"/>
              <w:autoSpaceDN w:val="0"/>
              <w:spacing w:before="92" w:after="0" w:line="261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Природа: дикие и домашние животные. Погода. </w:t>
            </w:r>
            <w:r w:rsidRPr="00DF5886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Контроль навыков говорения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Контрольная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A36C9B" w:rsidRDefault="00A36C9B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A36C9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17.03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77.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4" w:after="0" w:line="261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Родной город/село. Транспорт. Моя малая родина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21.03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69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78.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A36C9B">
            <w:pPr>
              <w:autoSpaceDE w:val="0"/>
              <w:autoSpaceDN w:val="0"/>
              <w:spacing w:before="92" w:after="0" w:line="261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Родной город/село. Транспорт. Описание своего города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A36C9B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22.03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8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79.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82683C">
            <w:pPr>
              <w:autoSpaceDE w:val="0"/>
              <w:autoSpaceDN w:val="0"/>
              <w:spacing w:before="92" w:after="0" w:line="261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Родной город/село. Транспорт. Названия магазинов в городе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24.03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8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82683C">
            <w:pPr>
              <w:autoSpaceDE w:val="0"/>
              <w:autoSpaceDN w:val="0"/>
              <w:spacing w:before="94" w:after="0" w:line="261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Родной город/село. Транспорт. Названия мест в городе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04.04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82683C">
            <w:pPr>
              <w:autoSpaceDE w:val="0"/>
              <w:autoSpaceDN w:val="0"/>
              <w:spacing w:before="92" w:after="0" w:line="261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Родной город/село. Транспорт. Городской и междугородний транспорт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06.04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13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82.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82683C">
            <w:pPr>
              <w:autoSpaceDE w:val="0"/>
              <w:autoSpaceDN w:val="0"/>
              <w:spacing w:before="92" w:after="0" w:line="261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Родной город/село. Транспорт. Карта моего города/региона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07.04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70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83.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82683C">
            <w:pPr>
              <w:autoSpaceDE w:val="0"/>
              <w:autoSpaceDN w:val="0"/>
              <w:spacing w:before="94" w:after="0" w:line="261" w:lineRule="auto"/>
              <w:ind w:left="70" w:right="10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Родной город/село. Транспорт. Как сориентироваться в городе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11.04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27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84.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82683C">
            <w:pPr>
              <w:autoSpaceDE w:val="0"/>
              <w:autoSpaceDN w:val="0"/>
              <w:spacing w:before="94" w:after="0" w:line="228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Родной город/село. «Как пройти к …?»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13.04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</w:tbl>
    <w:p w:rsidR="00024E0C" w:rsidRPr="00024E0C" w:rsidRDefault="00024E0C" w:rsidP="00024E0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825" w:type="dxa"/>
        <w:tblInd w:w="5" w:type="dxa"/>
        <w:tblLayout w:type="fixed"/>
        <w:tblLook w:val="04A0"/>
      </w:tblPr>
      <w:tblGrid>
        <w:gridCol w:w="419"/>
        <w:gridCol w:w="3502"/>
        <w:gridCol w:w="532"/>
        <w:gridCol w:w="1178"/>
        <w:gridCol w:w="1213"/>
        <w:gridCol w:w="1803"/>
        <w:gridCol w:w="1134"/>
        <w:gridCol w:w="1044"/>
      </w:tblGrid>
      <w:tr w:rsidR="004D2102" w:rsidRPr="00024E0C" w:rsidTr="0082683C">
        <w:trPr>
          <w:trHeight w:hRule="exact" w:val="167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85.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82683C">
            <w:pPr>
              <w:autoSpaceDE w:val="0"/>
              <w:autoSpaceDN w:val="0"/>
              <w:spacing w:before="92" w:after="0" w:line="261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Родной город/село. Транспорт. Транспорт в Москве и в Лондоне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14.04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99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86.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82683C">
            <w:pPr>
              <w:autoSpaceDE w:val="0"/>
              <w:autoSpaceDN w:val="0"/>
              <w:spacing w:before="92" w:after="0" w:line="261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Родной город/село. Транспорт.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82683C" w:rsidRDefault="0082683C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82683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18.04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97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87.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82683C">
            <w:pPr>
              <w:autoSpaceDE w:val="0"/>
              <w:autoSpaceDN w:val="0"/>
              <w:spacing w:before="94" w:after="0" w:line="268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Родная страна и страна/страны изучаемого языка. Их географическое положение,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столицы; достопримечательности. Москва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20.04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98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88.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 w:rsidP="0082683C">
            <w:pPr>
              <w:autoSpaceDE w:val="0"/>
              <w:autoSpaceDN w:val="0"/>
              <w:spacing w:before="94" w:after="0" w:line="268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Родная страна и страна/страны изучаемого языка. Их географическое положение,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столицы; достопримечательности. Лондон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21.04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227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 w:rsidP="0082683C">
            <w:pPr>
              <w:autoSpaceDE w:val="0"/>
              <w:autoSpaceDN w:val="0"/>
              <w:spacing w:before="94" w:after="0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Родная страна и страна/страны изучаемого языка. Их географическое положение,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столицы; достопримечательности. Сувениры из Москвы и Лондона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25.04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226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90.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Родная страна и страна/страны изучаемого языка. Их географическое положение,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столицы; достопримечательности.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  <w:p w:rsidR="004D2102" w:rsidRPr="00024E0C" w:rsidRDefault="004D2102">
            <w:pPr>
              <w:autoSpaceDE w:val="0"/>
              <w:autoSpaceDN w:val="0"/>
              <w:spacing w:before="66" w:after="0" w:line="228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Достопримечательности Москвы. Кремль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27.04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313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Родная страна и страна/страны изучаемого языка. Их географическое положение,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столицы; достопримечательности.</w:t>
            </w:r>
          </w:p>
          <w:p w:rsidR="004D2102" w:rsidRPr="00024E0C" w:rsidRDefault="004D2102" w:rsidP="0082683C">
            <w:pPr>
              <w:autoSpaceDE w:val="0"/>
              <w:autoSpaceDN w:val="0"/>
              <w:spacing w:before="66" w:after="0" w:line="261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Достопримечательности Лондона. Тауэр, Букингемский дворец , </w:t>
            </w:r>
            <w:proofErr w:type="spellStart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Биг</w:t>
            </w:r>
            <w:proofErr w:type="spellEnd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-Бен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28.04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22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6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 w:rsidP="0082683C">
            <w:pPr>
              <w:autoSpaceDE w:val="0"/>
              <w:autoSpaceDN w:val="0"/>
              <w:spacing w:before="96" w:after="0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Родная страна и страна/страны изучаемого языка. Их культурные особенности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(национальные праздники, традиции,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обычаи). Музеи Москвы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6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6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6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6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6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02.05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6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240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 w:rsidP="0082683C">
            <w:pPr>
              <w:autoSpaceDE w:val="0"/>
              <w:autoSpaceDN w:val="0"/>
              <w:spacing w:before="92" w:after="0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Родная страна и страна/страны изучаемого языка. Их культурные особенности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(национальные праздники, традиции,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обычаи). Музеи Лондона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04.05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283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94.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 w:rsidP="0082683C">
            <w:pPr>
              <w:autoSpaceDE w:val="0"/>
              <w:autoSpaceDN w:val="0"/>
              <w:spacing w:before="94" w:after="0" w:line="28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Родная страна и страна/страны изучаемого языка. Их культурные особенности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(национальные праздники, традиции,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обычаи). Национальные праздники России и Великобритании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05.05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4" w:after="0" w:line="268" w:lineRule="auto"/>
              <w:ind w:left="68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270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95.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 w:rsidP="0082683C">
            <w:pPr>
              <w:autoSpaceDE w:val="0"/>
              <w:autoSpaceDN w:val="0"/>
              <w:spacing w:before="92" w:after="0"/>
              <w:ind w:left="70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Родная страна и страна/страны изучаемого языка. Их культурные особенности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(национальные праздники, традиции,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обычаи). Проект -игра «Регионы России»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DF5886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11.05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34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96.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 w:rsidP="0082683C">
            <w:pPr>
              <w:autoSpaceDE w:val="0"/>
              <w:autoSpaceDN w:val="0"/>
              <w:spacing w:before="92" w:after="0"/>
              <w:ind w:left="70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Родная страна </w:t>
            </w:r>
            <w:proofErr w:type="spellStart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истрана</w:t>
            </w:r>
            <w:proofErr w:type="spellEnd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/страны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изучаемогоязыка</w:t>
            </w:r>
            <w:proofErr w:type="spellEnd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Их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географическоеположение</w:t>
            </w:r>
            <w:proofErr w:type="spellEnd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,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столицы,достопримечательности,культурные</w:t>
            </w:r>
            <w:proofErr w:type="spellEnd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особенности(национальные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праздники,традиции</w:t>
            </w:r>
            <w:proofErr w:type="spellEnd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,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обычаи).</w:t>
            </w:r>
            <w:proofErr w:type="spellStart"/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Транспорт.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Комплексная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(итоговая) контрольная работа №4.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Контрольная работа</w:t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82683C" w:rsidRDefault="0082683C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82683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12.05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241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97.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6E03" w:rsidRPr="00024E0C" w:rsidRDefault="00B56E03" w:rsidP="00B56E03">
            <w:pPr>
              <w:autoSpaceDE w:val="0"/>
              <w:autoSpaceDN w:val="0"/>
              <w:spacing w:before="94" w:after="0" w:line="268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Выдающиеся люди родной страны и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страны/стран изучаемого языка: писатели, поэты. Знаменитые писатели России.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  <w:p w:rsidR="004D2102" w:rsidRPr="00024E0C" w:rsidRDefault="00B56E03" w:rsidP="0082683C">
            <w:pPr>
              <w:autoSpaceDE w:val="0"/>
              <w:autoSpaceDN w:val="0"/>
              <w:spacing w:before="92" w:after="0"/>
              <w:ind w:left="70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Выдающиеся люди прошлого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Default="00B56E03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16.05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22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98.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 w:rsidP="0082683C">
            <w:pPr>
              <w:autoSpaceDE w:val="0"/>
              <w:autoSpaceDN w:val="0"/>
              <w:spacing w:before="92" w:after="0"/>
              <w:ind w:left="70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Выдающиеся люди родной страны и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страны/стран изучаемого языка: писатели, поэты. Знаменитые писатели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Великобритании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Default="00B56E03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18.05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197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99.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 w:rsidP="0082683C">
            <w:pPr>
              <w:autoSpaceDE w:val="0"/>
              <w:autoSpaceDN w:val="0"/>
              <w:spacing w:before="92" w:after="0"/>
              <w:ind w:left="70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Контроль навыков говорения.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Default="00B56E03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Контрольная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82683C" w:rsidRDefault="0082683C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82683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19.05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213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100.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 w:rsidP="0082683C">
            <w:pPr>
              <w:autoSpaceDE w:val="0"/>
              <w:autoSpaceDN w:val="0"/>
              <w:spacing w:before="92" w:after="0"/>
              <w:ind w:left="70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Выдающиеся люди родной страны 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страны/стран изучаемого языка: писатели, поэты. Известные поэты России. Известные поэты Великобритании.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Default="00B56E03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23.05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273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 w:rsidP="0082683C">
            <w:pPr>
              <w:autoSpaceDE w:val="0"/>
              <w:autoSpaceDN w:val="0"/>
              <w:spacing w:before="92" w:after="0"/>
              <w:ind w:left="70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Выдающиеся люди родной страны и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страны/стран изучаемого языка: писатели, поэты. Персонажи произведений английских и российских писателей, сказочные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персонажи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Default="00B56E03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контроль;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82683C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25.05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4D2102" w:rsidRPr="00024E0C" w:rsidTr="0082683C">
        <w:trPr>
          <w:trHeight w:hRule="exact" w:val="224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Default="004D2102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/>
              <w:ind w:left="70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Выдающиеся люди родной страны и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страны/стран изучаемого языка: писатели, поэты.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Default="00B56E03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102" w:rsidRPr="00024E0C" w:rsidRDefault="00B56E03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Самооценка с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использованием«Оценочного </w:t>
            </w:r>
            <w:r w:rsidRPr="00024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листа»;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02" w:rsidRPr="00024E0C" w:rsidRDefault="004D2102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  <w:tr w:rsidR="00B56E03" w:rsidRPr="00024E0C" w:rsidTr="0082683C">
        <w:trPr>
          <w:trHeight w:hRule="exact" w:val="2248"/>
        </w:trPr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6E03" w:rsidRPr="00024E0C" w:rsidRDefault="00B56E03">
            <w:pPr>
              <w:autoSpaceDE w:val="0"/>
              <w:autoSpaceDN w:val="0"/>
              <w:spacing w:before="92" w:after="0"/>
              <w:ind w:left="70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024E0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6E03" w:rsidRDefault="00B56E03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6E03" w:rsidRDefault="00B56E03">
            <w:pPr>
              <w:autoSpaceDE w:val="0"/>
              <w:autoSpaceDN w:val="0"/>
              <w:spacing w:before="92" w:after="0" w:line="228" w:lineRule="auto"/>
              <w:ind w:left="66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6E03" w:rsidRDefault="00B56E03">
            <w:pPr>
              <w:autoSpaceDE w:val="0"/>
              <w:autoSpaceDN w:val="0"/>
              <w:spacing w:before="92" w:after="0" w:line="228" w:lineRule="auto"/>
              <w:ind w:left="6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6E03" w:rsidRPr="00024E0C" w:rsidRDefault="00B56E03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03" w:rsidRPr="00024E0C" w:rsidRDefault="00B56E03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03" w:rsidRPr="00024E0C" w:rsidRDefault="00B56E03">
            <w:pPr>
              <w:autoSpaceDE w:val="0"/>
              <w:autoSpaceDN w:val="0"/>
              <w:spacing w:before="92" w:after="0" w:line="261" w:lineRule="auto"/>
              <w:ind w:left="68" w:right="288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</w:tbl>
    <w:p w:rsidR="00024E0C" w:rsidRPr="00024E0C" w:rsidRDefault="00024E0C" w:rsidP="00024E0C">
      <w:pPr>
        <w:spacing w:after="0"/>
        <w:rPr>
          <w:rFonts w:ascii="Times New Roman" w:hAnsi="Times New Roman" w:cs="Times New Roman"/>
          <w:sz w:val="24"/>
          <w:szCs w:val="24"/>
        </w:rPr>
        <w:sectPr w:rsidR="00024E0C" w:rsidRPr="00024E0C">
          <w:pgSz w:w="11900" w:h="16840"/>
          <w:pgMar w:top="284" w:right="556" w:bottom="782" w:left="660" w:header="720" w:footer="720" w:gutter="0"/>
          <w:cols w:space="720"/>
        </w:sectPr>
      </w:pPr>
    </w:p>
    <w:p w:rsidR="00024E0C" w:rsidRPr="00024E0C" w:rsidRDefault="00024E0C" w:rsidP="00024E0C">
      <w:pPr>
        <w:tabs>
          <w:tab w:val="left" w:pos="1895"/>
        </w:tabs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УЧЕБНО-МЕТОДИЧЕСКОЕ ОБЕСПЕЧЕНИЕ ОБРАЗОВАТЕЛЬНОГО ПРОЦЕССА </w:t>
      </w:r>
    </w:p>
    <w:p w:rsidR="00024E0C" w:rsidRPr="00024E0C" w:rsidRDefault="00024E0C" w:rsidP="00024E0C">
      <w:pPr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  <w:r w:rsidRPr="00024E0C">
        <w:rPr>
          <w:rFonts w:ascii="Times New Roman" w:hAnsi="Times New Roman" w:cs="Times New Roman"/>
          <w:sz w:val="24"/>
          <w:szCs w:val="24"/>
        </w:rPr>
        <w:t xml:space="preserve"> </w:t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024E0C" w:rsidRPr="00024E0C" w:rsidRDefault="00024E0C" w:rsidP="00024E0C">
      <w:pPr>
        <w:autoSpaceDE w:val="0"/>
        <w:autoSpaceDN w:val="0"/>
        <w:spacing w:before="166" w:after="0" w:line="268" w:lineRule="auto"/>
        <w:ind w:right="1008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Афанасьева О.В., Михеева И.В., Баранова К.М. Английский язык (в 2 частях). 5 класс. ООО«ДРОФА»; АО «Издательство Просвещение»; </w:t>
      </w:r>
      <w:r w:rsidRPr="00024E0C">
        <w:rPr>
          <w:rFonts w:ascii="Times New Roman" w:hAnsi="Times New Roman" w:cs="Times New Roman"/>
          <w:sz w:val="24"/>
          <w:szCs w:val="24"/>
        </w:rPr>
        <w:br/>
      </w:r>
    </w:p>
    <w:p w:rsidR="00024E0C" w:rsidRPr="00024E0C" w:rsidRDefault="00024E0C" w:rsidP="00024E0C">
      <w:pPr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  <w:r w:rsidRPr="00024E0C">
        <w:rPr>
          <w:rFonts w:ascii="Times New Roman" w:hAnsi="Times New Roman" w:cs="Times New Roman"/>
          <w:sz w:val="24"/>
          <w:szCs w:val="24"/>
        </w:rPr>
        <w:t xml:space="preserve"> </w:t>
      </w: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024E0C" w:rsidRPr="00024E0C" w:rsidRDefault="00024E0C" w:rsidP="00024E0C">
      <w:pPr>
        <w:autoSpaceDE w:val="0"/>
        <w:autoSpaceDN w:val="0"/>
        <w:spacing w:before="166" w:after="0" w:line="22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пособия</w:t>
      </w:r>
    </w:p>
    <w:p w:rsidR="00024E0C" w:rsidRPr="00024E0C" w:rsidRDefault="00024E0C" w:rsidP="00024E0C">
      <w:pPr>
        <w:autoSpaceDE w:val="0"/>
        <w:autoSpaceDN w:val="0"/>
        <w:spacing w:before="40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1.Афанасьева О.В., Михеева И.В., Баранова К.М. Английский язык. Серия «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Rainbow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» 5 класс: Учебник для общеобразовательных учреждений. М.: Просвещение</w:t>
      </w:r>
    </w:p>
    <w:p w:rsidR="00024E0C" w:rsidRPr="00024E0C" w:rsidRDefault="00024E0C" w:rsidP="00024E0C">
      <w:pPr>
        <w:autoSpaceDE w:val="0"/>
        <w:autoSpaceDN w:val="0"/>
        <w:spacing w:before="408" w:after="0" w:line="240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2. Афанасьева О.В., Михеева И.В., Баранова К.М. Английский язык. Серия «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Rainbow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» 5 класс: Рабочая тетрадь. М.: Просвещение</w:t>
      </w:r>
    </w:p>
    <w:p w:rsidR="00024E0C" w:rsidRPr="00024E0C" w:rsidRDefault="00024E0C" w:rsidP="00024E0C">
      <w:pPr>
        <w:autoSpaceDE w:val="0"/>
        <w:autoSpaceDN w:val="0"/>
        <w:spacing w:before="406" w:after="0" w:line="240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Контрольно-измерительные материалы</w:t>
      </w:r>
    </w:p>
    <w:p w:rsidR="00024E0C" w:rsidRPr="00024E0C" w:rsidRDefault="00024E0C" w:rsidP="00024E0C">
      <w:pPr>
        <w:autoSpaceDE w:val="0"/>
        <w:autoSpaceDN w:val="0"/>
        <w:spacing w:before="406"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1. Афанасьева О.В., Михеева И.В., Колесникова Е.А. Английский язык. Серия «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Rainbow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» 5 класс: Диагностика результатов образования к УМК. М.: Просвещение</w:t>
      </w:r>
    </w:p>
    <w:p w:rsidR="00024E0C" w:rsidRPr="00024E0C" w:rsidRDefault="00024E0C" w:rsidP="00024E0C">
      <w:pPr>
        <w:autoSpaceDE w:val="0"/>
        <w:autoSpaceDN w:val="0"/>
        <w:spacing w:before="406"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</w:t>
      </w:r>
    </w:p>
    <w:p w:rsidR="00024E0C" w:rsidRPr="00024E0C" w:rsidRDefault="00024E0C" w:rsidP="00024E0C">
      <w:pPr>
        <w:autoSpaceDE w:val="0"/>
        <w:autoSpaceDN w:val="0"/>
        <w:spacing w:before="406" w:after="0" w:line="240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1. Афанасьева О.В., Михеева И.В., Баранова К.М. Английский язык. Серия «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Rainbow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» 5 класс: Книга для учителя. М.: Просвещение</w:t>
      </w:r>
    </w:p>
    <w:p w:rsidR="00024E0C" w:rsidRPr="00024E0C" w:rsidRDefault="00024E0C" w:rsidP="00024E0C">
      <w:pPr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024E0C" w:rsidRPr="00024E0C" w:rsidRDefault="00024E0C" w:rsidP="00024E0C">
      <w:pPr>
        <w:autoSpaceDE w:val="0"/>
        <w:autoSpaceDN w:val="0"/>
        <w:spacing w:before="166" w:after="0" w:line="22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https://resh.edu.ru/subject/11/</w:t>
      </w:r>
    </w:p>
    <w:p w:rsidR="00024E0C" w:rsidRPr="00024E0C" w:rsidRDefault="00024E0C" w:rsidP="00024E0C">
      <w:pPr>
        <w:autoSpaceDE w:val="0"/>
        <w:autoSpaceDN w:val="0"/>
        <w:spacing w:before="70" w:after="0" w:line="22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https://www.yaklass.ru/</w:t>
      </w:r>
    </w:p>
    <w:p w:rsidR="00024E0C" w:rsidRPr="00024E0C" w:rsidRDefault="00024E0C" w:rsidP="00024E0C">
      <w:pPr>
        <w:autoSpaceDE w:val="0"/>
        <w:autoSpaceDN w:val="0"/>
        <w:spacing w:before="70" w:after="0" w:line="22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https://uchebnik.mos.ru/catalogue</w:t>
      </w:r>
    </w:p>
    <w:p w:rsidR="00024E0C" w:rsidRPr="00024E0C" w:rsidRDefault="00024E0C" w:rsidP="00024E0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 w:rsidP="00024E0C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024E0C" w:rsidRPr="00024E0C" w:rsidRDefault="00024E0C" w:rsidP="00024E0C">
      <w:pPr>
        <w:autoSpaceDE w:val="0"/>
        <w:autoSpaceDN w:val="0"/>
        <w:spacing w:before="346" w:after="0" w:line="300" w:lineRule="auto"/>
        <w:ind w:right="5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УЧЕБНОЕ ОБОРУДОВАНИЕ </w:t>
      </w:r>
      <w:r w:rsidRPr="00024E0C">
        <w:rPr>
          <w:rFonts w:ascii="Times New Roman" w:hAnsi="Times New Roman" w:cs="Times New Roman"/>
          <w:sz w:val="24"/>
          <w:szCs w:val="24"/>
        </w:rPr>
        <w:br/>
      </w:r>
      <w:r w:rsidRPr="00024E0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Таблицы. схемы, иллюстративный материал.</w:t>
      </w:r>
    </w:p>
    <w:p w:rsidR="00024E0C" w:rsidRPr="00024E0C" w:rsidRDefault="00024E0C" w:rsidP="00024E0C">
      <w:pPr>
        <w:tabs>
          <w:tab w:val="left" w:pos="1895"/>
        </w:tabs>
        <w:rPr>
          <w:rFonts w:ascii="Times New Roman" w:hAnsi="Times New Roman" w:cs="Times New Roman"/>
          <w:sz w:val="24"/>
          <w:szCs w:val="24"/>
        </w:rPr>
      </w:pPr>
    </w:p>
    <w:p w:rsidR="00024E0C" w:rsidRPr="00024E0C" w:rsidRDefault="00024E0C">
      <w:pPr>
        <w:rPr>
          <w:rFonts w:ascii="Times New Roman" w:hAnsi="Times New Roman" w:cs="Times New Roman"/>
          <w:sz w:val="24"/>
          <w:szCs w:val="24"/>
        </w:rPr>
      </w:pPr>
    </w:p>
    <w:sectPr w:rsidR="00024E0C" w:rsidRPr="00024E0C" w:rsidSect="00F0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E0C"/>
    <w:rsid w:val="00024E0C"/>
    <w:rsid w:val="000C0672"/>
    <w:rsid w:val="00424FD1"/>
    <w:rsid w:val="004D2102"/>
    <w:rsid w:val="007A5777"/>
    <w:rsid w:val="007C3253"/>
    <w:rsid w:val="0082683C"/>
    <w:rsid w:val="00A36C9B"/>
    <w:rsid w:val="00AF6623"/>
    <w:rsid w:val="00B56E03"/>
    <w:rsid w:val="00D32760"/>
    <w:rsid w:val="00DF5886"/>
    <w:rsid w:val="00E43D8B"/>
    <w:rsid w:val="00F065A3"/>
    <w:rsid w:val="00FC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65A3"/>
  </w:style>
  <w:style w:type="paragraph" w:styleId="1">
    <w:name w:val="heading 1"/>
    <w:basedOn w:val="a1"/>
    <w:next w:val="a1"/>
    <w:link w:val="10"/>
    <w:uiPriority w:val="9"/>
    <w:qFormat/>
    <w:rsid w:val="00024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24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24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24E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24E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24E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24E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24E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24E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24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024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024E0C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024E0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024E0C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024E0C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024E0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024E0C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024E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a5">
    <w:name w:val="header"/>
    <w:basedOn w:val="a1"/>
    <w:link w:val="a6"/>
    <w:uiPriority w:val="99"/>
    <w:semiHidden/>
    <w:unhideWhenUsed/>
    <w:rsid w:val="00024E0C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a6">
    <w:name w:val="Верхний колонтитул Знак"/>
    <w:basedOn w:val="a2"/>
    <w:link w:val="a5"/>
    <w:uiPriority w:val="99"/>
    <w:semiHidden/>
    <w:rsid w:val="00024E0C"/>
    <w:rPr>
      <w:lang w:val="en-US" w:eastAsia="en-US"/>
    </w:rPr>
  </w:style>
  <w:style w:type="paragraph" w:styleId="a7">
    <w:name w:val="footer"/>
    <w:basedOn w:val="a1"/>
    <w:link w:val="a8"/>
    <w:uiPriority w:val="99"/>
    <w:semiHidden/>
    <w:unhideWhenUsed/>
    <w:rsid w:val="00024E0C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024E0C"/>
    <w:rPr>
      <w:lang w:val="en-US" w:eastAsia="en-US"/>
    </w:rPr>
  </w:style>
  <w:style w:type="paragraph" w:styleId="a9">
    <w:name w:val="caption"/>
    <w:basedOn w:val="a1"/>
    <w:next w:val="a1"/>
    <w:uiPriority w:val="35"/>
    <w:semiHidden/>
    <w:unhideWhenUsed/>
    <w:qFormat/>
    <w:rsid w:val="00024E0C"/>
    <w:pPr>
      <w:spacing w:line="240" w:lineRule="auto"/>
    </w:pPr>
    <w:rPr>
      <w:b/>
      <w:bCs/>
      <w:color w:val="4F81BD" w:themeColor="accent1"/>
      <w:sz w:val="18"/>
      <w:szCs w:val="18"/>
      <w:lang w:val="en-US" w:eastAsia="en-US"/>
    </w:rPr>
  </w:style>
  <w:style w:type="paragraph" w:styleId="aa">
    <w:name w:val="macro"/>
    <w:link w:val="ab"/>
    <w:uiPriority w:val="99"/>
    <w:semiHidden/>
    <w:unhideWhenUsed/>
    <w:rsid w:val="00024E0C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  <w:lang w:val="en-US" w:eastAsia="en-US"/>
    </w:rPr>
  </w:style>
  <w:style w:type="character" w:customStyle="1" w:styleId="ab">
    <w:name w:val="Текст макроса Знак"/>
    <w:basedOn w:val="a2"/>
    <w:link w:val="aa"/>
    <w:uiPriority w:val="99"/>
    <w:semiHidden/>
    <w:rsid w:val="00024E0C"/>
    <w:rPr>
      <w:rFonts w:ascii="Courier" w:hAnsi="Courier"/>
      <w:sz w:val="20"/>
      <w:szCs w:val="20"/>
      <w:lang w:val="en-US" w:eastAsia="en-US"/>
    </w:rPr>
  </w:style>
  <w:style w:type="paragraph" w:styleId="ac">
    <w:name w:val="List"/>
    <w:basedOn w:val="a1"/>
    <w:uiPriority w:val="99"/>
    <w:semiHidden/>
    <w:unhideWhenUsed/>
    <w:rsid w:val="00024E0C"/>
    <w:pPr>
      <w:ind w:left="360" w:hanging="360"/>
      <w:contextualSpacing/>
    </w:pPr>
    <w:rPr>
      <w:lang w:val="en-US" w:eastAsia="en-US"/>
    </w:rPr>
  </w:style>
  <w:style w:type="paragraph" w:styleId="a0">
    <w:name w:val="List Bullet"/>
    <w:basedOn w:val="a1"/>
    <w:uiPriority w:val="99"/>
    <w:semiHidden/>
    <w:unhideWhenUsed/>
    <w:rsid w:val="00024E0C"/>
    <w:pPr>
      <w:numPr>
        <w:numId w:val="1"/>
      </w:numPr>
      <w:contextualSpacing/>
    </w:pPr>
    <w:rPr>
      <w:lang w:val="en-US" w:eastAsia="en-US"/>
    </w:rPr>
  </w:style>
  <w:style w:type="paragraph" w:styleId="a">
    <w:name w:val="List Number"/>
    <w:basedOn w:val="a1"/>
    <w:uiPriority w:val="99"/>
    <w:semiHidden/>
    <w:unhideWhenUsed/>
    <w:rsid w:val="00024E0C"/>
    <w:pPr>
      <w:numPr>
        <w:numId w:val="2"/>
      </w:numPr>
      <w:contextualSpacing/>
    </w:pPr>
    <w:rPr>
      <w:lang w:val="en-US" w:eastAsia="en-US"/>
    </w:rPr>
  </w:style>
  <w:style w:type="paragraph" w:styleId="23">
    <w:name w:val="List 2"/>
    <w:basedOn w:val="a1"/>
    <w:uiPriority w:val="99"/>
    <w:semiHidden/>
    <w:unhideWhenUsed/>
    <w:rsid w:val="00024E0C"/>
    <w:pPr>
      <w:ind w:left="720" w:hanging="360"/>
      <w:contextualSpacing/>
    </w:pPr>
    <w:rPr>
      <w:lang w:val="en-US" w:eastAsia="en-US"/>
    </w:rPr>
  </w:style>
  <w:style w:type="paragraph" w:styleId="33">
    <w:name w:val="List 3"/>
    <w:basedOn w:val="a1"/>
    <w:uiPriority w:val="99"/>
    <w:semiHidden/>
    <w:unhideWhenUsed/>
    <w:rsid w:val="00024E0C"/>
    <w:pPr>
      <w:ind w:left="1080" w:hanging="360"/>
      <w:contextualSpacing/>
    </w:pPr>
    <w:rPr>
      <w:lang w:val="en-US" w:eastAsia="en-US"/>
    </w:rPr>
  </w:style>
  <w:style w:type="paragraph" w:styleId="20">
    <w:name w:val="List Bullet 2"/>
    <w:basedOn w:val="a1"/>
    <w:uiPriority w:val="99"/>
    <w:semiHidden/>
    <w:unhideWhenUsed/>
    <w:rsid w:val="00024E0C"/>
    <w:pPr>
      <w:numPr>
        <w:numId w:val="3"/>
      </w:numPr>
      <w:contextualSpacing/>
    </w:pPr>
    <w:rPr>
      <w:lang w:val="en-US" w:eastAsia="en-US"/>
    </w:rPr>
  </w:style>
  <w:style w:type="paragraph" w:styleId="30">
    <w:name w:val="List Bullet 3"/>
    <w:basedOn w:val="a1"/>
    <w:uiPriority w:val="99"/>
    <w:semiHidden/>
    <w:unhideWhenUsed/>
    <w:rsid w:val="00024E0C"/>
    <w:pPr>
      <w:numPr>
        <w:numId w:val="4"/>
      </w:numPr>
      <w:contextualSpacing/>
    </w:pPr>
    <w:rPr>
      <w:lang w:val="en-US" w:eastAsia="en-US"/>
    </w:rPr>
  </w:style>
  <w:style w:type="paragraph" w:styleId="2">
    <w:name w:val="List Number 2"/>
    <w:basedOn w:val="a1"/>
    <w:uiPriority w:val="99"/>
    <w:semiHidden/>
    <w:unhideWhenUsed/>
    <w:rsid w:val="00024E0C"/>
    <w:pPr>
      <w:numPr>
        <w:numId w:val="5"/>
      </w:numPr>
      <w:contextualSpacing/>
    </w:pPr>
    <w:rPr>
      <w:lang w:val="en-US" w:eastAsia="en-US"/>
    </w:rPr>
  </w:style>
  <w:style w:type="paragraph" w:styleId="3">
    <w:name w:val="List Number 3"/>
    <w:basedOn w:val="a1"/>
    <w:uiPriority w:val="99"/>
    <w:semiHidden/>
    <w:unhideWhenUsed/>
    <w:rsid w:val="00024E0C"/>
    <w:pPr>
      <w:numPr>
        <w:numId w:val="6"/>
      </w:numPr>
      <w:contextualSpacing/>
    </w:pPr>
    <w:rPr>
      <w:lang w:val="en-US" w:eastAsia="en-US"/>
    </w:rPr>
  </w:style>
  <w:style w:type="paragraph" w:styleId="ad">
    <w:name w:val="Title"/>
    <w:basedOn w:val="a1"/>
    <w:next w:val="a1"/>
    <w:link w:val="ae"/>
    <w:uiPriority w:val="10"/>
    <w:qFormat/>
    <w:rsid w:val="00024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e">
    <w:name w:val="Название Знак"/>
    <w:basedOn w:val="a2"/>
    <w:link w:val="ad"/>
    <w:uiPriority w:val="10"/>
    <w:rsid w:val="00024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">
    <w:name w:val="Body Text"/>
    <w:basedOn w:val="a1"/>
    <w:link w:val="af0"/>
    <w:uiPriority w:val="99"/>
    <w:semiHidden/>
    <w:unhideWhenUsed/>
    <w:rsid w:val="00024E0C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basedOn w:val="a2"/>
    <w:link w:val="af"/>
    <w:uiPriority w:val="99"/>
    <w:semiHidden/>
    <w:rsid w:val="00024E0C"/>
    <w:rPr>
      <w:lang w:val="en-US" w:eastAsia="en-US"/>
    </w:rPr>
  </w:style>
  <w:style w:type="paragraph" w:styleId="af1">
    <w:name w:val="List Continue"/>
    <w:basedOn w:val="a1"/>
    <w:uiPriority w:val="99"/>
    <w:semiHidden/>
    <w:unhideWhenUsed/>
    <w:rsid w:val="00024E0C"/>
    <w:pPr>
      <w:spacing w:after="120"/>
      <w:ind w:left="360"/>
      <w:contextualSpacing/>
    </w:pPr>
    <w:rPr>
      <w:lang w:val="en-US" w:eastAsia="en-US"/>
    </w:rPr>
  </w:style>
  <w:style w:type="paragraph" w:styleId="24">
    <w:name w:val="List Continue 2"/>
    <w:basedOn w:val="a1"/>
    <w:uiPriority w:val="99"/>
    <w:semiHidden/>
    <w:unhideWhenUsed/>
    <w:rsid w:val="00024E0C"/>
    <w:pPr>
      <w:spacing w:after="120"/>
      <w:ind w:left="720"/>
      <w:contextualSpacing/>
    </w:pPr>
    <w:rPr>
      <w:lang w:val="en-US" w:eastAsia="en-US"/>
    </w:rPr>
  </w:style>
  <w:style w:type="paragraph" w:styleId="34">
    <w:name w:val="List Continue 3"/>
    <w:basedOn w:val="a1"/>
    <w:uiPriority w:val="99"/>
    <w:semiHidden/>
    <w:unhideWhenUsed/>
    <w:rsid w:val="00024E0C"/>
    <w:pPr>
      <w:spacing w:after="120"/>
      <w:ind w:left="1080"/>
      <w:contextualSpacing/>
    </w:pPr>
    <w:rPr>
      <w:lang w:val="en-US" w:eastAsia="en-US"/>
    </w:rPr>
  </w:style>
  <w:style w:type="paragraph" w:styleId="af2">
    <w:name w:val="Subtitle"/>
    <w:basedOn w:val="a1"/>
    <w:next w:val="a1"/>
    <w:link w:val="af3"/>
    <w:uiPriority w:val="11"/>
    <w:qFormat/>
    <w:rsid w:val="00024E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f3">
    <w:name w:val="Подзаголовок Знак"/>
    <w:basedOn w:val="a2"/>
    <w:link w:val="af2"/>
    <w:uiPriority w:val="11"/>
    <w:rsid w:val="00024E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25">
    <w:name w:val="Body Text 2"/>
    <w:basedOn w:val="a1"/>
    <w:link w:val="26"/>
    <w:uiPriority w:val="99"/>
    <w:semiHidden/>
    <w:unhideWhenUsed/>
    <w:rsid w:val="00024E0C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024E0C"/>
    <w:rPr>
      <w:lang w:val="en-US" w:eastAsia="en-US"/>
    </w:rPr>
  </w:style>
  <w:style w:type="paragraph" w:styleId="35">
    <w:name w:val="Body Text 3"/>
    <w:basedOn w:val="a1"/>
    <w:link w:val="36"/>
    <w:uiPriority w:val="99"/>
    <w:semiHidden/>
    <w:unhideWhenUsed/>
    <w:rsid w:val="00024E0C"/>
    <w:pPr>
      <w:spacing w:after="120"/>
    </w:pPr>
    <w:rPr>
      <w:sz w:val="16"/>
      <w:szCs w:val="16"/>
      <w:lang w:val="en-US" w:eastAsia="en-US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024E0C"/>
    <w:rPr>
      <w:sz w:val="16"/>
      <w:szCs w:val="16"/>
      <w:lang w:val="en-US" w:eastAsia="en-US"/>
    </w:rPr>
  </w:style>
  <w:style w:type="paragraph" w:styleId="af4">
    <w:name w:val="No Spacing"/>
    <w:uiPriority w:val="1"/>
    <w:qFormat/>
    <w:rsid w:val="00024E0C"/>
    <w:pPr>
      <w:spacing w:after="0" w:line="240" w:lineRule="auto"/>
    </w:pPr>
    <w:rPr>
      <w:lang w:val="en-US" w:eastAsia="en-US"/>
    </w:rPr>
  </w:style>
  <w:style w:type="paragraph" w:styleId="af5">
    <w:name w:val="List Paragraph"/>
    <w:basedOn w:val="a1"/>
    <w:uiPriority w:val="34"/>
    <w:qFormat/>
    <w:rsid w:val="00024E0C"/>
    <w:pPr>
      <w:ind w:left="720"/>
      <w:contextualSpacing/>
    </w:pPr>
    <w:rPr>
      <w:lang w:val="en-US" w:eastAsia="en-US"/>
    </w:rPr>
  </w:style>
  <w:style w:type="paragraph" w:styleId="27">
    <w:name w:val="Quote"/>
    <w:basedOn w:val="a1"/>
    <w:next w:val="a1"/>
    <w:link w:val="28"/>
    <w:uiPriority w:val="29"/>
    <w:qFormat/>
    <w:rsid w:val="00024E0C"/>
    <w:rPr>
      <w:i/>
      <w:iCs/>
      <w:color w:val="000000" w:themeColor="text1"/>
      <w:lang w:val="en-US" w:eastAsia="en-US"/>
    </w:rPr>
  </w:style>
  <w:style w:type="character" w:customStyle="1" w:styleId="28">
    <w:name w:val="Цитата 2 Знак"/>
    <w:basedOn w:val="a2"/>
    <w:link w:val="27"/>
    <w:uiPriority w:val="29"/>
    <w:rsid w:val="00024E0C"/>
    <w:rPr>
      <w:i/>
      <w:iCs/>
      <w:color w:val="000000" w:themeColor="text1"/>
      <w:lang w:val="en-US" w:eastAsia="en-US"/>
    </w:rPr>
  </w:style>
  <w:style w:type="paragraph" w:styleId="af6">
    <w:name w:val="Intense Quote"/>
    <w:basedOn w:val="a1"/>
    <w:next w:val="a1"/>
    <w:link w:val="af7"/>
    <w:uiPriority w:val="30"/>
    <w:qFormat/>
    <w:rsid w:val="00024E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/>
    </w:rPr>
  </w:style>
  <w:style w:type="character" w:customStyle="1" w:styleId="af7">
    <w:name w:val="Выделенная цитата Знак"/>
    <w:basedOn w:val="a2"/>
    <w:link w:val="af6"/>
    <w:uiPriority w:val="30"/>
    <w:rsid w:val="00024E0C"/>
    <w:rPr>
      <w:b/>
      <w:bCs/>
      <w:i/>
      <w:iCs/>
      <w:color w:val="4F81BD" w:themeColor="accent1"/>
      <w:lang w:val="en-US" w:eastAsia="en-US"/>
    </w:rPr>
  </w:style>
  <w:style w:type="paragraph" w:styleId="af8">
    <w:name w:val="TOC Heading"/>
    <w:basedOn w:val="1"/>
    <w:next w:val="a1"/>
    <w:uiPriority w:val="39"/>
    <w:semiHidden/>
    <w:unhideWhenUsed/>
    <w:qFormat/>
    <w:rsid w:val="00024E0C"/>
    <w:pPr>
      <w:outlineLvl w:val="9"/>
    </w:pPr>
  </w:style>
  <w:style w:type="character" w:styleId="af9">
    <w:name w:val="Subtle Emphasis"/>
    <w:basedOn w:val="a2"/>
    <w:uiPriority w:val="19"/>
    <w:qFormat/>
    <w:rsid w:val="00024E0C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024E0C"/>
    <w:rPr>
      <w:b/>
      <w:bCs/>
      <w:i/>
      <w:iCs/>
      <w:color w:val="4F81BD" w:themeColor="accent1"/>
    </w:rPr>
  </w:style>
  <w:style w:type="character" w:styleId="afb">
    <w:name w:val="Subtle Reference"/>
    <w:basedOn w:val="a2"/>
    <w:uiPriority w:val="31"/>
    <w:qFormat/>
    <w:rsid w:val="00024E0C"/>
    <w:rPr>
      <w:smallCaps/>
      <w:color w:val="C0504D" w:themeColor="accent2"/>
      <w:u w:val="single"/>
    </w:rPr>
  </w:style>
  <w:style w:type="character" w:styleId="afc">
    <w:name w:val="Intense Reference"/>
    <w:basedOn w:val="a2"/>
    <w:uiPriority w:val="32"/>
    <w:qFormat/>
    <w:rsid w:val="00024E0C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024E0C"/>
    <w:rPr>
      <w:b/>
      <w:bCs/>
      <w:smallCaps/>
      <w:spacing w:val="5"/>
    </w:rPr>
  </w:style>
  <w:style w:type="table" w:styleId="afe">
    <w:name w:val="Table Grid"/>
    <w:basedOn w:val="a3"/>
    <w:uiPriority w:val="59"/>
    <w:rsid w:val="00024E0C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024E0C"/>
    <w:pPr>
      <w:spacing w:after="0" w:line="240" w:lineRule="auto"/>
    </w:pPr>
    <w:rPr>
      <w:color w:val="000000" w:themeColor="text1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ветлый список1"/>
    <w:basedOn w:val="a3"/>
    <w:uiPriority w:val="61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3">
    <w:name w:val="Светлая сетка1"/>
    <w:basedOn w:val="a3"/>
    <w:uiPriority w:val="62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10">
    <w:name w:val="Средняя заливка 11"/>
    <w:basedOn w:val="a3"/>
    <w:uiPriority w:val="63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11">
    <w:name w:val="Средний список 21"/>
    <w:basedOn w:val="a3"/>
    <w:uiPriority w:val="66"/>
    <w:rsid w:val="00024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2">
    <w:name w:val="Средняя сетка 21"/>
    <w:basedOn w:val="a3"/>
    <w:uiPriority w:val="68"/>
    <w:rsid w:val="00024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14">
    <w:name w:val="Темный список1"/>
    <w:basedOn w:val="a3"/>
    <w:uiPriority w:val="70"/>
    <w:rsid w:val="00024E0C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15">
    <w:name w:val="Цветная заливка1"/>
    <w:basedOn w:val="a3"/>
    <w:uiPriority w:val="71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7">
    <w:name w:val="Цветная сетка1"/>
    <w:basedOn w:val="a3"/>
    <w:uiPriority w:val="73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-11">
    <w:name w:val="Светлая заливка - Акцент 11"/>
    <w:basedOn w:val="a3"/>
    <w:uiPriority w:val="60"/>
    <w:rsid w:val="00024E0C"/>
    <w:pPr>
      <w:spacing w:after="0" w:line="240" w:lineRule="auto"/>
    </w:pPr>
    <w:rPr>
      <w:color w:val="365F91" w:themeColor="accent1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ый список - Акцент 11"/>
    <w:basedOn w:val="a3"/>
    <w:uiPriority w:val="61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0">
    <w:name w:val="Средний список 1 - Акцент 11"/>
    <w:basedOn w:val="a3"/>
    <w:uiPriority w:val="65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3"/>
    <w:uiPriority w:val="66"/>
    <w:rsid w:val="00024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3"/>
    <w:uiPriority w:val="67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3"/>
    <w:uiPriority w:val="68"/>
    <w:rsid w:val="00024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Dark List Accent 1"/>
    <w:basedOn w:val="a3"/>
    <w:uiPriority w:val="70"/>
    <w:rsid w:val="00024E0C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0">
    <w:name w:val="Colorful Shading Accent 1"/>
    <w:basedOn w:val="a3"/>
    <w:uiPriority w:val="71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3"/>
    <w:uiPriority w:val="72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3"/>
    <w:uiPriority w:val="73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3"/>
    <w:uiPriority w:val="60"/>
    <w:rsid w:val="00024E0C"/>
    <w:pPr>
      <w:spacing w:after="0" w:line="240" w:lineRule="auto"/>
    </w:pPr>
    <w:rPr>
      <w:color w:val="943634" w:themeColor="accent2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3"/>
    <w:uiPriority w:val="61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3"/>
    <w:uiPriority w:val="62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3"/>
    <w:uiPriority w:val="63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0">
    <w:name w:val="Medium List 2 Accent 2"/>
    <w:basedOn w:val="a3"/>
    <w:uiPriority w:val="66"/>
    <w:rsid w:val="00024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3"/>
    <w:uiPriority w:val="67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1">
    <w:name w:val="Medium Grid 2 Accent 2"/>
    <w:basedOn w:val="a3"/>
    <w:uiPriority w:val="68"/>
    <w:rsid w:val="00024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Dark List Accent 2"/>
    <w:basedOn w:val="a3"/>
    <w:uiPriority w:val="70"/>
    <w:rsid w:val="00024E0C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3">
    <w:name w:val="Colorful Shading Accent 2"/>
    <w:basedOn w:val="a3"/>
    <w:uiPriority w:val="71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List Accent 2"/>
    <w:basedOn w:val="a3"/>
    <w:uiPriority w:val="72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5">
    <w:name w:val="Colorful Grid Accent 2"/>
    <w:basedOn w:val="a3"/>
    <w:uiPriority w:val="73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Shading Accent 3"/>
    <w:basedOn w:val="a3"/>
    <w:uiPriority w:val="60"/>
    <w:rsid w:val="00024E0C"/>
    <w:pPr>
      <w:spacing w:after="0" w:line="240" w:lineRule="auto"/>
    </w:pPr>
    <w:rPr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3"/>
    <w:uiPriority w:val="61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3"/>
    <w:uiPriority w:val="62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3"/>
    <w:uiPriority w:val="63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0">
    <w:name w:val="Medium List 2 Accent 3"/>
    <w:basedOn w:val="a3"/>
    <w:uiPriority w:val="66"/>
    <w:rsid w:val="00024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3"/>
    <w:uiPriority w:val="67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1">
    <w:name w:val="Medium Grid 2 Accent 3"/>
    <w:basedOn w:val="a3"/>
    <w:uiPriority w:val="68"/>
    <w:rsid w:val="00024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2">
    <w:name w:val="Dark List Accent 3"/>
    <w:basedOn w:val="a3"/>
    <w:uiPriority w:val="70"/>
    <w:rsid w:val="00024E0C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33">
    <w:name w:val="Colorful Shading Accent 3"/>
    <w:basedOn w:val="a3"/>
    <w:uiPriority w:val="71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4">
    <w:name w:val="Colorful List Accent 3"/>
    <w:basedOn w:val="a3"/>
    <w:uiPriority w:val="72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5">
    <w:name w:val="Colorful Grid Accent 3"/>
    <w:basedOn w:val="a3"/>
    <w:uiPriority w:val="73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3"/>
    <w:uiPriority w:val="60"/>
    <w:rsid w:val="00024E0C"/>
    <w:pPr>
      <w:spacing w:after="0" w:line="240" w:lineRule="auto"/>
    </w:pPr>
    <w:rPr>
      <w:color w:val="5F497A" w:themeColor="accent4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3"/>
    <w:uiPriority w:val="61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3"/>
    <w:uiPriority w:val="62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3"/>
    <w:uiPriority w:val="63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0">
    <w:name w:val="Medium List 2 Accent 4"/>
    <w:basedOn w:val="a3"/>
    <w:uiPriority w:val="66"/>
    <w:rsid w:val="00024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1">
    <w:name w:val="Medium Grid 1 Accent 4"/>
    <w:basedOn w:val="a3"/>
    <w:uiPriority w:val="67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1">
    <w:name w:val="Medium Grid 2 Accent 4"/>
    <w:basedOn w:val="a3"/>
    <w:uiPriority w:val="68"/>
    <w:rsid w:val="00024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2">
    <w:name w:val="Dark List Accent 4"/>
    <w:basedOn w:val="a3"/>
    <w:uiPriority w:val="70"/>
    <w:rsid w:val="00024E0C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3">
    <w:name w:val="Colorful Shading Accent 4"/>
    <w:basedOn w:val="a3"/>
    <w:uiPriority w:val="71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4">
    <w:name w:val="Colorful List Accent 4"/>
    <w:basedOn w:val="a3"/>
    <w:uiPriority w:val="72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Colorful Grid Accent 4"/>
    <w:basedOn w:val="a3"/>
    <w:uiPriority w:val="73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3"/>
    <w:uiPriority w:val="60"/>
    <w:rsid w:val="00024E0C"/>
    <w:pPr>
      <w:spacing w:after="0" w:line="240" w:lineRule="auto"/>
    </w:pPr>
    <w:rPr>
      <w:color w:val="31849B" w:themeColor="accent5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3"/>
    <w:uiPriority w:val="61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1">
    <w:name w:val="Light Grid Accent 5"/>
    <w:basedOn w:val="a3"/>
    <w:uiPriority w:val="62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3"/>
    <w:uiPriority w:val="63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List 2 Accent 5"/>
    <w:basedOn w:val="a3"/>
    <w:uiPriority w:val="66"/>
    <w:rsid w:val="00024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3"/>
    <w:uiPriority w:val="67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1">
    <w:name w:val="Medium Grid 2 Accent 5"/>
    <w:basedOn w:val="a3"/>
    <w:uiPriority w:val="68"/>
    <w:rsid w:val="00024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2">
    <w:name w:val="Dark List Accent 5"/>
    <w:basedOn w:val="a3"/>
    <w:uiPriority w:val="70"/>
    <w:rsid w:val="00024E0C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3">
    <w:name w:val="Colorful Shading Accent 5"/>
    <w:basedOn w:val="a3"/>
    <w:uiPriority w:val="71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List Accent 5"/>
    <w:basedOn w:val="a3"/>
    <w:uiPriority w:val="72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5">
    <w:name w:val="Colorful Grid Accent 5"/>
    <w:basedOn w:val="a3"/>
    <w:uiPriority w:val="73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3"/>
    <w:uiPriority w:val="60"/>
    <w:rsid w:val="00024E0C"/>
    <w:pPr>
      <w:spacing w:after="0" w:line="240" w:lineRule="auto"/>
    </w:pPr>
    <w:rPr>
      <w:color w:val="E36C0A" w:themeColor="accent6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3"/>
    <w:uiPriority w:val="61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1">
    <w:name w:val="Light Grid Accent 6"/>
    <w:basedOn w:val="a3"/>
    <w:uiPriority w:val="62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3"/>
    <w:uiPriority w:val="63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0">
    <w:name w:val="Medium List 2 Accent 6"/>
    <w:basedOn w:val="a3"/>
    <w:uiPriority w:val="66"/>
    <w:rsid w:val="00024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Grid 1 Accent 6"/>
    <w:basedOn w:val="a3"/>
    <w:uiPriority w:val="67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1">
    <w:name w:val="Medium Grid 2 Accent 6"/>
    <w:basedOn w:val="a3"/>
    <w:uiPriority w:val="68"/>
    <w:rsid w:val="00024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rsid w:val="00024E0C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2">
    <w:name w:val="Dark List Accent 6"/>
    <w:basedOn w:val="a3"/>
    <w:uiPriority w:val="70"/>
    <w:rsid w:val="00024E0C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3">
    <w:name w:val="Colorful Shading Accent 6"/>
    <w:basedOn w:val="a3"/>
    <w:uiPriority w:val="71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List Accent 6"/>
    <w:basedOn w:val="a3"/>
    <w:uiPriority w:val="72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5">
    <w:name w:val="Colorful Grid Accent 6"/>
    <w:basedOn w:val="a3"/>
    <w:uiPriority w:val="73"/>
    <w:rsid w:val="00024E0C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">
    <w:name w:val="Balloon Text"/>
    <w:basedOn w:val="a1"/>
    <w:link w:val="aff0"/>
    <w:uiPriority w:val="99"/>
    <w:semiHidden/>
    <w:unhideWhenUsed/>
    <w:rsid w:val="00FC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uiPriority w:val="99"/>
    <w:semiHidden/>
    <w:rsid w:val="00FC7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8516</Words>
  <Characters>48545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2022-09-10T09:10:00Z</dcterms:created>
  <dcterms:modified xsi:type="dcterms:W3CDTF">2022-11-05T20:48:00Z</dcterms:modified>
</cp:coreProperties>
</file>